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7C" w:rsidRDefault="007C377C">
      <w:pPr>
        <w:autoSpaceDE w:val="0"/>
        <w:autoSpaceDN w:val="0"/>
        <w:spacing w:after="78" w:line="220" w:lineRule="exact"/>
      </w:pPr>
    </w:p>
    <w:p w:rsidR="007C377C" w:rsidRPr="00E71A2A" w:rsidRDefault="00F669D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C377C" w:rsidRPr="00E71A2A" w:rsidRDefault="00F669D0">
      <w:pPr>
        <w:autoSpaceDE w:val="0"/>
        <w:autoSpaceDN w:val="0"/>
        <w:spacing w:before="670" w:after="0" w:line="230" w:lineRule="auto"/>
        <w:ind w:left="186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молодежной политики Ханты-Мансийского автономного округа-Югры</w:t>
      </w:r>
    </w:p>
    <w:p w:rsidR="007C377C" w:rsidRDefault="00F669D0">
      <w:pPr>
        <w:autoSpaceDE w:val="0"/>
        <w:autoSpaceDN w:val="0"/>
        <w:spacing w:before="670" w:after="2096" w:line="230" w:lineRule="auto"/>
        <w:ind w:right="3080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Администрация</w:t>
      </w:r>
      <w:proofErr w:type="spellEnd"/>
      <w:r w:rsid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города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Нижневартовска</w:t>
      </w:r>
      <w:proofErr w:type="spellEnd"/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2"/>
        <w:gridCol w:w="3640"/>
        <w:gridCol w:w="3180"/>
      </w:tblGrid>
      <w:tr w:rsidR="007C377C">
        <w:trPr>
          <w:trHeight w:hRule="exact" w:val="270"/>
        </w:trPr>
        <w:tc>
          <w:tcPr>
            <w:tcW w:w="3282" w:type="dxa"/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44"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44" w:after="0" w:line="230" w:lineRule="auto"/>
              <w:ind w:left="1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C377C">
        <w:trPr>
          <w:trHeight w:hRule="exact" w:val="200"/>
        </w:trPr>
        <w:tc>
          <w:tcPr>
            <w:tcW w:w="3282" w:type="dxa"/>
            <w:vMerge w:val="restart"/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заседании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совета</w:t>
            </w:r>
            <w:proofErr w:type="spellEnd"/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after="0" w:line="230" w:lineRule="auto"/>
              <w:ind w:left="2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заседании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методического</w:t>
            </w:r>
            <w:proofErr w:type="spellEnd"/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after="0" w:line="230" w:lineRule="auto"/>
              <w:ind w:left="1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МБОУ "Лицей№2"</w:t>
            </w:r>
          </w:p>
        </w:tc>
      </w:tr>
      <w:tr w:rsidR="007C377C">
        <w:trPr>
          <w:trHeight w:hRule="exact" w:val="212"/>
        </w:trPr>
        <w:tc>
          <w:tcPr>
            <w:tcW w:w="3480" w:type="dxa"/>
            <w:vMerge/>
          </w:tcPr>
          <w:p w:rsidR="007C377C" w:rsidRDefault="007C377C"/>
        </w:tc>
        <w:tc>
          <w:tcPr>
            <w:tcW w:w="3640" w:type="dxa"/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after="0" w:line="230" w:lineRule="auto"/>
              <w:ind w:left="2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гуманитарного</w:t>
            </w:r>
            <w:proofErr w:type="spellEnd"/>
          </w:p>
        </w:tc>
        <w:tc>
          <w:tcPr>
            <w:tcW w:w="3180" w:type="dxa"/>
            <w:vMerge w:val="restart"/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202" w:after="0" w:line="230" w:lineRule="auto"/>
              <w:ind w:left="1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Фарберова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Т.Р.</w:t>
            </w:r>
          </w:p>
        </w:tc>
      </w:tr>
      <w:tr w:rsidR="007C377C">
        <w:trPr>
          <w:trHeight w:hRule="exact" w:val="276"/>
        </w:trPr>
        <w:tc>
          <w:tcPr>
            <w:tcW w:w="3480" w:type="dxa"/>
            <w:vMerge/>
          </w:tcPr>
          <w:p w:rsidR="007C377C" w:rsidRDefault="007C377C"/>
        </w:tc>
        <w:tc>
          <w:tcPr>
            <w:tcW w:w="3640" w:type="dxa"/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естественно-научного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циклов</w:t>
            </w:r>
            <w:proofErr w:type="spellEnd"/>
          </w:p>
        </w:tc>
        <w:tc>
          <w:tcPr>
            <w:tcW w:w="3480" w:type="dxa"/>
            <w:vMerge/>
          </w:tcPr>
          <w:p w:rsidR="007C377C" w:rsidRDefault="007C377C"/>
        </w:tc>
      </w:tr>
    </w:tbl>
    <w:p w:rsidR="007C377C" w:rsidRDefault="007C377C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4160"/>
        <w:gridCol w:w="2740"/>
      </w:tblGrid>
      <w:tr w:rsidR="007C377C">
        <w:trPr>
          <w:trHeight w:hRule="exact" w:val="47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7C377C" w:rsidRDefault="00190ADB">
            <w:pPr>
              <w:autoSpaceDE w:val="0"/>
              <w:autoSpaceDN w:val="0"/>
              <w:spacing w:before="2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А.В.Хисамова</w:t>
            </w:r>
            <w:proofErr w:type="spellEnd"/>
            <w:r w:rsidR="00F669D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</w:t>
            </w:r>
          </w:p>
        </w:tc>
        <w:tc>
          <w:tcPr>
            <w:tcW w:w="4160" w:type="dxa"/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60" w:after="0" w:line="230" w:lineRule="auto"/>
              <w:ind w:right="37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Соломаха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И.А.</w:t>
            </w:r>
          </w:p>
        </w:tc>
        <w:tc>
          <w:tcPr>
            <w:tcW w:w="2740" w:type="dxa"/>
            <w:tcMar>
              <w:left w:w="0" w:type="dxa"/>
              <w:right w:w="0" w:type="dxa"/>
            </w:tcMar>
          </w:tcPr>
          <w:p w:rsidR="007C377C" w:rsidRPr="00801B49" w:rsidRDefault="00F669D0">
            <w:pPr>
              <w:autoSpaceDE w:val="0"/>
              <w:autoSpaceDN w:val="0"/>
              <w:spacing w:before="60"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801B4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888</w:t>
            </w:r>
          </w:p>
        </w:tc>
      </w:tr>
      <w:tr w:rsidR="007C377C" w:rsidRPr="00E71A2A">
        <w:trPr>
          <w:trHeight w:hRule="exact" w:val="400"/>
        </w:trPr>
        <w:tc>
          <w:tcPr>
            <w:tcW w:w="2462" w:type="dxa"/>
            <w:vMerge w:val="restart"/>
            <w:tcMar>
              <w:left w:w="0" w:type="dxa"/>
              <w:right w:w="0" w:type="dxa"/>
            </w:tcMar>
          </w:tcPr>
          <w:p w:rsidR="007C377C" w:rsidRPr="00190ADB" w:rsidRDefault="00F669D0">
            <w:pPr>
              <w:autoSpaceDE w:val="0"/>
              <w:autoSpaceDN w:val="0"/>
              <w:spacing w:before="202"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190AD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4160" w:type="dxa"/>
            <w:tcMar>
              <w:left w:w="0" w:type="dxa"/>
              <w:right w:w="0" w:type="dxa"/>
            </w:tcMar>
          </w:tcPr>
          <w:p w:rsidR="00190ADB" w:rsidRDefault="00190ADB">
            <w:pPr>
              <w:autoSpaceDE w:val="0"/>
              <w:autoSpaceDN w:val="0"/>
              <w:spacing w:after="0" w:line="230" w:lineRule="auto"/>
              <w:ind w:right="2014"/>
              <w:jc w:val="right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7C377C" w:rsidRPr="00190ADB" w:rsidRDefault="00F669D0">
            <w:pPr>
              <w:autoSpaceDE w:val="0"/>
              <w:autoSpaceDN w:val="0"/>
              <w:spacing w:after="0" w:line="230" w:lineRule="auto"/>
              <w:ind w:right="2014"/>
              <w:jc w:val="righ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190AD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2740" w:type="dxa"/>
            <w:vMerge w:val="restart"/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after="0" w:line="230" w:lineRule="auto"/>
              <w:ind w:left="41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 w:rsidR="00190AD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31" августа  </w:t>
            </w:r>
            <w:r w:rsidRPr="00E71A2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2022 г.</w:t>
            </w:r>
          </w:p>
        </w:tc>
      </w:tr>
      <w:tr w:rsidR="007C377C" w:rsidRPr="00E71A2A">
        <w:trPr>
          <w:trHeight w:hRule="exact" w:val="118"/>
        </w:trPr>
        <w:tc>
          <w:tcPr>
            <w:tcW w:w="3480" w:type="dxa"/>
            <w:vMerge/>
          </w:tcPr>
          <w:p w:rsidR="007C377C" w:rsidRPr="00E71A2A" w:rsidRDefault="007C377C">
            <w:pPr>
              <w:rPr>
                <w:lang w:val="ru-RU"/>
              </w:rPr>
            </w:pPr>
          </w:p>
        </w:tc>
        <w:tc>
          <w:tcPr>
            <w:tcW w:w="4160" w:type="dxa"/>
            <w:vMerge w:val="restart"/>
            <w:tcMar>
              <w:left w:w="0" w:type="dxa"/>
              <w:right w:w="0" w:type="dxa"/>
            </w:tcMar>
          </w:tcPr>
          <w:p w:rsidR="00190ADB" w:rsidRDefault="00190ADB">
            <w:pPr>
              <w:autoSpaceDE w:val="0"/>
              <w:autoSpaceDN w:val="0"/>
              <w:spacing w:before="6" w:after="0" w:line="230" w:lineRule="auto"/>
              <w:ind w:right="1754"/>
              <w:jc w:val="right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</w:t>
            </w:r>
          </w:p>
          <w:p w:rsidR="007C377C" w:rsidRPr="00E71A2A" w:rsidRDefault="00190ADB">
            <w:pPr>
              <w:autoSpaceDE w:val="0"/>
              <w:autoSpaceDN w:val="0"/>
              <w:spacing w:before="6" w:after="0" w:line="230" w:lineRule="auto"/>
              <w:ind w:right="1754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 w:rsidR="00F669D0" w:rsidRPr="00E71A2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30" августа</w:t>
            </w:r>
            <w:r w:rsidR="00F669D0" w:rsidRPr="00E71A2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2022 г.</w:t>
            </w:r>
          </w:p>
        </w:tc>
        <w:tc>
          <w:tcPr>
            <w:tcW w:w="3480" w:type="dxa"/>
            <w:vMerge/>
          </w:tcPr>
          <w:p w:rsidR="007C377C" w:rsidRPr="00E71A2A" w:rsidRDefault="007C377C">
            <w:pPr>
              <w:rPr>
                <w:lang w:val="ru-RU"/>
              </w:rPr>
            </w:pPr>
          </w:p>
        </w:tc>
      </w:tr>
      <w:tr w:rsidR="007C377C" w:rsidRPr="00E71A2A">
        <w:trPr>
          <w:trHeight w:hRule="exact" w:val="378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2" w:after="0" w:line="230" w:lineRule="auto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 w:rsidR="00190AD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</w:t>
            </w:r>
            <w:r w:rsidRPr="00E71A2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</w:t>
            </w:r>
            <w:r w:rsidR="00190AD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</w:t>
            </w:r>
            <w:r w:rsidRPr="00E71A2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2022 г.</w:t>
            </w:r>
          </w:p>
        </w:tc>
        <w:tc>
          <w:tcPr>
            <w:tcW w:w="3480" w:type="dxa"/>
            <w:vMerge/>
          </w:tcPr>
          <w:p w:rsidR="007C377C" w:rsidRPr="00E71A2A" w:rsidRDefault="007C377C">
            <w:pPr>
              <w:rPr>
                <w:lang w:val="ru-RU"/>
              </w:rPr>
            </w:pPr>
          </w:p>
        </w:tc>
        <w:tc>
          <w:tcPr>
            <w:tcW w:w="3480" w:type="dxa"/>
            <w:vMerge/>
          </w:tcPr>
          <w:p w:rsidR="007C377C" w:rsidRPr="00E71A2A" w:rsidRDefault="007C377C">
            <w:pPr>
              <w:rPr>
                <w:lang w:val="ru-RU"/>
              </w:rPr>
            </w:pPr>
          </w:p>
        </w:tc>
      </w:tr>
    </w:tbl>
    <w:p w:rsidR="007C377C" w:rsidRPr="00931689" w:rsidRDefault="00F669D0">
      <w:pPr>
        <w:autoSpaceDE w:val="0"/>
        <w:autoSpaceDN w:val="0"/>
        <w:spacing w:before="978" w:after="0" w:line="262" w:lineRule="auto"/>
        <w:ind w:left="3744" w:right="3744"/>
        <w:jc w:val="center"/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</w:p>
    <w:p w:rsidR="007C377C" w:rsidRPr="00E71A2A" w:rsidRDefault="00F669D0">
      <w:pPr>
        <w:autoSpaceDE w:val="0"/>
        <w:autoSpaceDN w:val="0"/>
        <w:spacing w:before="166" w:after="0" w:line="262" w:lineRule="auto"/>
        <w:ind w:left="4320" w:right="4032"/>
        <w:jc w:val="center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7C377C" w:rsidRPr="00E71A2A" w:rsidRDefault="00F669D0">
      <w:pPr>
        <w:autoSpaceDE w:val="0"/>
        <w:autoSpaceDN w:val="0"/>
        <w:spacing w:before="670" w:after="0" w:line="262" w:lineRule="auto"/>
        <w:ind w:left="3024" w:right="2880"/>
        <w:jc w:val="center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для 5</w:t>
      </w:r>
      <w:r w:rsidR="00C20731">
        <w:rPr>
          <w:rFonts w:ascii="Times New Roman" w:eastAsia="Times New Roman" w:hAnsi="Times New Roman"/>
          <w:color w:val="000000"/>
          <w:sz w:val="24"/>
          <w:lang w:val="ru-RU"/>
        </w:rPr>
        <w:t>вг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C377C" w:rsidRDefault="00F669D0" w:rsidP="00931689">
      <w:pPr>
        <w:autoSpaceDE w:val="0"/>
        <w:autoSpaceDN w:val="0"/>
        <w:spacing w:before="2112" w:after="0" w:line="262" w:lineRule="auto"/>
        <w:ind w:right="144"/>
        <w:jc w:val="right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Васюк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Татьяна Андреевна</w:t>
      </w:r>
      <w:r w:rsidR="00931689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="00E71A2A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читель русского языка и литературы</w:t>
      </w:r>
    </w:p>
    <w:p w:rsidR="00190ADB" w:rsidRDefault="00190ADB">
      <w:pPr>
        <w:rPr>
          <w:lang w:val="ru-RU"/>
        </w:rPr>
      </w:pPr>
    </w:p>
    <w:p w:rsidR="00190ADB" w:rsidRDefault="00190ADB">
      <w:pPr>
        <w:rPr>
          <w:lang w:val="ru-RU"/>
        </w:rPr>
      </w:pPr>
    </w:p>
    <w:p w:rsidR="00190ADB" w:rsidRDefault="00190ADB">
      <w:pPr>
        <w:rPr>
          <w:lang w:val="ru-RU"/>
        </w:rPr>
      </w:pPr>
    </w:p>
    <w:p w:rsidR="00190ADB" w:rsidRPr="00E71A2A" w:rsidRDefault="00190ADB">
      <w:pPr>
        <w:rPr>
          <w:lang w:val="ru-RU"/>
        </w:rPr>
        <w:sectPr w:rsidR="00190ADB" w:rsidRPr="00E71A2A">
          <w:pgSz w:w="11900" w:h="16840"/>
          <w:pgMar w:top="298" w:right="722" w:bottom="1440" w:left="738" w:header="720" w:footer="720" w:gutter="0"/>
          <w:cols w:space="720" w:equalWidth="0">
            <w:col w:w="10440" w:space="0"/>
          </w:cols>
          <w:docGrid w:linePitch="360"/>
        </w:sectPr>
      </w:pPr>
    </w:p>
    <w:p w:rsidR="007C377C" w:rsidRPr="00E71A2A" w:rsidRDefault="00F669D0" w:rsidP="00931689">
      <w:pPr>
        <w:autoSpaceDE w:val="0"/>
        <w:autoSpaceDN w:val="0"/>
        <w:spacing w:after="0" w:line="230" w:lineRule="auto"/>
        <w:ind w:right="3378"/>
        <w:jc w:val="right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Нижневартовск 2022</w:t>
      </w:r>
    </w:p>
    <w:p w:rsidR="007C377C" w:rsidRPr="00E71A2A" w:rsidRDefault="007C377C">
      <w:pPr>
        <w:rPr>
          <w:lang w:val="ru-RU"/>
        </w:rPr>
        <w:sectPr w:rsidR="007C377C" w:rsidRPr="00E71A2A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7C377C" w:rsidRPr="00E71A2A" w:rsidRDefault="007C377C">
      <w:pPr>
        <w:autoSpaceDE w:val="0"/>
        <w:autoSpaceDN w:val="0"/>
        <w:spacing w:after="78" w:line="220" w:lineRule="exact"/>
        <w:rPr>
          <w:lang w:val="ru-RU"/>
        </w:rPr>
      </w:pPr>
    </w:p>
    <w:p w:rsidR="007C377C" w:rsidRPr="00E71A2A" w:rsidRDefault="00F669D0" w:rsidP="00190ADB">
      <w:pPr>
        <w:autoSpaceDE w:val="0"/>
        <w:autoSpaceDN w:val="0"/>
        <w:spacing w:after="0" w:line="286" w:lineRule="auto"/>
        <w:ind w:right="288" w:firstLine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7C377C" w:rsidRPr="00E71A2A" w:rsidRDefault="00F669D0">
      <w:pPr>
        <w:autoSpaceDE w:val="0"/>
        <w:autoSpaceDN w:val="0"/>
        <w:spacing w:before="226" w:after="0" w:line="230" w:lineRule="auto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C377C" w:rsidRPr="00E71A2A" w:rsidRDefault="00F669D0">
      <w:pPr>
        <w:autoSpaceDE w:val="0"/>
        <w:autoSpaceDN w:val="0"/>
        <w:spacing w:before="348" w:after="0"/>
        <w:ind w:firstLine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7C377C" w:rsidRPr="00E71A2A" w:rsidRDefault="00F669D0">
      <w:pPr>
        <w:autoSpaceDE w:val="0"/>
        <w:autoSpaceDN w:val="0"/>
        <w:spacing w:before="262" w:after="0" w:line="230" w:lineRule="auto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7C377C" w:rsidRPr="00E71A2A" w:rsidRDefault="00F669D0" w:rsidP="00190ADB">
      <w:pPr>
        <w:autoSpaceDE w:val="0"/>
        <w:autoSpaceDN w:val="0"/>
        <w:spacing w:before="166" w:after="0"/>
        <w:ind w:firstLine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7C377C" w:rsidRPr="00E71A2A" w:rsidRDefault="00F669D0" w:rsidP="00190ADB">
      <w:pPr>
        <w:autoSpaceDE w:val="0"/>
        <w:autoSpaceDN w:val="0"/>
        <w:spacing w:before="70" w:after="0" w:line="283" w:lineRule="auto"/>
        <w:ind w:firstLine="180"/>
        <w:jc w:val="both"/>
        <w:rPr>
          <w:lang w:val="ru-RU"/>
        </w:rPr>
      </w:pP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7C377C" w:rsidRPr="00E71A2A" w:rsidRDefault="00F669D0" w:rsidP="00190ADB">
      <w:pPr>
        <w:autoSpaceDE w:val="0"/>
        <w:autoSpaceDN w:val="0"/>
        <w:spacing w:before="70" w:after="0"/>
        <w:ind w:right="720" w:firstLine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C377C" w:rsidRPr="00E71A2A" w:rsidRDefault="00F669D0" w:rsidP="00190ADB">
      <w:pPr>
        <w:autoSpaceDE w:val="0"/>
        <w:autoSpaceDN w:val="0"/>
        <w:spacing w:before="72" w:after="0"/>
        <w:ind w:right="432" w:firstLine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7C377C" w:rsidRPr="00E71A2A" w:rsidRDefault="00F669D0" w:rsidP="00190ADB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7C377C" w:rsidRPr="00E71A2A" w:rsidRDefault="00F669D0" w:rsidP="00190ADB">
      <w:pPr>
        <w:autoSpaceDE w:val="0"/>
        <w:autoSpaceDN w:val="0"/>
        <w:spacing w:before="70" w:after="0" w:line="271" w:lineRule="auto"/>
        <w:ind w:right="288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7C377C" w:rsidRPr="00E71A2A" w:rsidRDefault="00F669D0">
      <w:pPr>
        <w:autoSpaceDE w:val="0"/>
        <w:autoSpaceDN w:val="0"/>
        <w:spacing w:before="262" w:after="0" w:line="230" w:lineRule="auto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7C377C" w:rsidRPr="00E71A2A" w:rsidRDefault="00F669D0" w:rsidP="00190ADB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7C377C" w:rsidRPr="00E71A2A" w:rsidRDefault="007C377C" w:rsidP="00190ADB">
      <w:pPr>
        <w:jc w:val="both"/>
        <w:rPr>
          <w:lang w:val="ru-RU"/>
        </w:rPr>
        <w:sectPr w:rsidR="007C377C" w:rsidRPr="00E71A2A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77C" w:rsidRPr="00E71A2A" w:rsidRDefault="007C377C" w:rsidP="00190ADB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after="0" w:line="290" w:lineRule="auto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C377C" w:rsidRPr="00E71A2A" w:rsidRDefault="00F669D0">
      <w:pPr>
        <w:autoSpaceDE w:val="0"/>
        <w:autoSpaceDN w:val="0"/>
        <w:spacing w:before="262" w:after="0" w:line="230" w:lineRule="auto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7C377C" w:rsidRPr="00E71A2A" w:rsidRDefault="00F669D0" w:rsidP="00190ADB">
      <w:pPr>
        <w:autoSpaceDE w:val="0"/>
        <w:autoSpaceDN w:val="0"/>
        <w:spacing w:before="166" w:after="0" w:line="271" w:lineRule="auto"/>
        <w:ind w:right="144" w:firstLine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7C377C" w:rsidRPr="00E71A2A" w:rsidRDefault="00F669D0" w:rsidP="00190ADB">
      <w:pPr>
        <w:autoSpaceDE w:val="0"/>
        <w:autoSpaceDN w:val="0"/>
        <w:spacing w:before="72" w:after="0" w:line="271" w:lineRule="auto"/>
        <w:ind w:right="576" w:firstLine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</w:t>
      </w:r>
      <w:r w:rsidR="00503713">
        <w:rPr>
          <w:rFonts w:ascii="Times New Roman" w:eastAsia="Times New Roman" w:hAnsi="Times New Roman"/>
          <w:color w:val="000000"/>
          <w:sz w:val="24"/>
          <w:lang w:val="ru-RU"/>
        </w:rPr>
        <w:t>зыка в 5 классе отводится  - 1</w:t>
      </w:r>
      <w:r w:rsidR="00503713" w:rsidRPr="00503713">
        <w:rPr>
          <w:rFonts w:ascii="Times New Roman" w:eastAsia="Times New Roman" w:hAnsi="Times New Roman"/>
          <w:color w:val="000000"/>
          <w:sz w:val="24"/>
          <w:lang w:val="ru-RU"/>
        </w:rPr>
        <w:t>53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ч. (5 часов в неделю).</w:t>
      </w:r>
    </w:p>
    <w:p w:rsidR="007C377C" w:rsidRPr="00E71A2A" w:rsidRDefault="007C377C">
      <w:pPr>
        <w:rPr>
          <w:lang w:val="ru-RU"/>
        </w:rPr>
        <w:sectPr w:rsidR="007C377C" w:rsidRPr="00E71A2A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7C377C" w:rsidRPr="00E71A2A" w:rsidRDefault="007C377C">
      <w:pPr>
        <w:autoSpaceDE w:val="0"/>
        <w:autoSpaceDN w:val="0"/>
        <w:spacing w:after="78" w:line="220" w:lineRule="exact"/>
        <w:rPr>
          <w:lang w:val="ru-RU"/>
        </w:rPr>
      </w:pPr>
    </w:p>
    <w:p w:rsidR="007C377C" w:rsidRPr="00E71A2A" w:rsidRDefault="00F669D0">
      <w:pPr>
        <w:autoSpaceDE w:val="0"/>
        <w:autoSpaceDN w:val="0"/>
        <w:spacing w:after="0" w:line="230" w:lineRule="auto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03713" w:rsidRPr="007312FB" w:rsidRDefault="00F669D0" w:rsidP="00190ADB">
      <w:pPr>
        <w:autoSpaceDE w:val="0"/>
        <w:autoSpaceDN w:val="0"/>
        <w:spacing w:before="346" w:after="0" w:line="271" w:lineRule="auto"/>
        <w:ind w:left="180" w:right="5616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</w:p>
    <w:p w:rsidR="007C377C" w:rsidRPr="00E71A2A" w:rsidRDefault="00F669D0" w:rsidP="00190ADB">
      <w:pPr>
        <w:autoSpaceDE w:val="0"/>
        <w:autoSpaceDN w:val="0"/>
        <w:spacing w:before="346" w:after="0" w:line="271" w:lineRule="auto"/>
        <w:ind w:left="180" w:right="5616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Богатство и выразительность русского языка. Лингвистика как наука о языке.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7C377C" w:rsidRPr="00E71A2A" w:rsidRDefault="00F669D0" w:rsidP="00503713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и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речь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ечь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устная и письменная, монологическая и диалогическая,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полилог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2" w:after="0" w:line="262" w:lineRule="auto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в диалоге на лингвистические темы (в рамках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7C377C" w:rsidRPr="00E71A2A" w:rsidRDefault="00F669D0" w:rsidP="00190ADB">
      <w:pPr>
        <w:autoSpaceDE w:val="0"/>
        <w:autoSpaceDN w:val="0"/>
        <w:spacing w:before="190" w:after="0" w:line="262" w:lineRule="auto"/>
        <w:ind w:left="180" w:right="144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E71A2A">
        <w:rPr>
          <w:lang w:val="ru-RU"/>
        </w:rPr>
        <w:br/>
      </w:r>
      <w:proofErr w:type="spellStart"/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spellEnd"/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Микротема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Ключевые слова.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7C377C" w:rsidRPr="00E71A2A" w:rsidRDefault="00F669D0" w:rsidP="00190ADB">
      <w:pPr>
        <w:autoSpaceDE w:val="0"/>
        <w:autoSpaceDN w:val="0"/>
        <w:spacing w:before="70" w:after="0" w:line="271" w:lineRule="auto"/>
        <w:ind w:right="432" w:firstLine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7C377C" w:rsidRPr="00E71A2A" w:rsidRDefault="00F669D0" w:rsidP="00503713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C377C" w:rsidRPr="00E71A2A" w:rsidRDefault="00F669D0" w:rsidP="00503713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7C377C" w:rsidRPr="00E71A2A" w:rsidRDefault="00F669D0" w:rsidP="00190ADB">
      <w:pPr>
        <w:autoSpaceDE w:val="0"/>
        <w:autoSpaceDN w:val="0"/>
        <w:spacing w:before="70" w:after="0" w:line="262" w:lineRule="auto"/>
        <w:ind w:left="180" w:right="2448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7C377C" w:rsidRPr="00E71A2A" w:rsidRDefault="007C377C" w:rsidP="00190ADB">
      <w:pPr>
        <w:jc w:val="both"/>
        <w:rPr>
          <w:lang w:val="ru-RU"/>
        </w:rPr>
        <w:sectPr w:rsidR="007C377C" w:rsidRPr="00E71A2A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77C" w:rsidRPr="00E71A2A" w:rsidRDefault="007C377C" w:rsidP="00190ADB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7C377C" w:rsidRPr="00E71A2A" w:rsidRDefault="00F669D0" w:rsidP="00190ADB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7C377C" w:rsidRPr="00E71A2A" w:rsidRDefault="00F669D0" w:rsidP="00190ADB">
      <w:pPr>
        <w:autoSpaceDE w:val="0"/>
        <w:autoSpaceDN w:val="0"/>
        <w:spacing w:before="70" w:after="0" w:line="262" w:lineRule="auto"/>
        <w:ind w:left="180" w:right="6336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E71A2A">
        <w:rPr>
          <w:lang w:val="ru-RU"/>
        </w:rPr>
        <w:br/>
      </w:r>
      <w:proofErr w:type="spellStart"/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spellEnd"/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C377C" w:rsidRPr="00E71A2A" w:rsidRDefault="00F669D0" w:rsidP="00190ADB">
      <w:pPr>
        <w:autoSpaceDE w:val="0"/>
        <w:autoSpaceDN w:val="0"/>
        <w:spacing w:before="72" w:after="0" w:line="262" w:lineRule="auto"/>
        <w:ind w:left="180" w:right="6192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E71A2A">
        <w:rPr>
          <w:lang w:val="ru-RU"/>
        </w:rPr>
        <w:br/>
      </w:r>
      <w:proofErr w:type="spellStart"/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spellEnd"/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7C377C" w:rsidRPr="00E71A2A" w:rsidRDefault="00F669D0" w:rsidP="00190ADB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Лексический анализ слов (в рамках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C377C" w:rsidRPr="00E71A2A" w:rsidRDefault="00F669D0" w:rsidP="00190ADB">
      <w:pPr>
        <w:autoSpaceDE w:val="0"/>
        <w:autoSpaceDN w:val="0"/>
        <w:spacing w:before="70" w:after="0" w:line="262" w:lineRule="auto"/>
        <w:ind w:left="180" w:right="6480"/>
        <w:jc w:val="both"/>
        <w:rPr>
          <w:lang w:val="ru-RU"/>
        </w:rPr>
      </w:pPr>
      <w:proofErr w:type="spellStart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Орфография </w:t>
      </w:r>
      <w:r w:rsidRPr="00E71A2A">
        <w:rPr>
          <w:lang w:val="ru-RU"/>
        </w:rPr>
        <w:br/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Морфемика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C377C" w:rsidRPr="00E71A2A" w:rsidRDefault="00F669D0" w:rsidP="00190ADB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C377C" w:rsidRPr="00E71A2A" w:rsidRDefault="00F669D0" w:rsidP="00190ADB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C377C" w:rsidRPr="00E71A2A" w:rsidRDefault="00F669D0" w:rsidP="00503713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7C377C" w:rsidRPr="00E71A2A" w:rsidRDefault="007C377C" w:rsidP="00190ADB">
      <w:pPr>
        <w:jc w:val="both"/>
        <w:rPr>
          <w:lang w:val="ru-RU"/>
        </w:rPr>
        <w:sectPr w:rsidR="007C377C" w:rsidRPr="00E71A2A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7C377C" w:rsidRPr="00E71A2A" w:rsidRDefault="007C377C" w:rsidP="00190ADB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7C377C" w:rsidRPr="00E71A2A" w:rsidRDefault="00F669D0" w:rsidP="00190ADB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7C377C" w:rsidRPr="00E71A2A" w:rsidRDefault="00F669D0" w:rsidP="00190ADB">
      <w:pPr>
        <w:autoSpaceDE w:val="0"/>
        <w:autoSpaceDN w:val="0"/>
        <w:spacing w:before="72" w:after="0" w:line="262" w:lineRule="auto"/>
        <w:ind w:left="180" w:right="432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proofErr w:type="gramStart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</w:t>
      </w:r>
      <w:proofErr w:type="gramEnd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аг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7C377C" w:rsidRPr="00E71A2A" w:rsidRDefault="00F669D0" w:rsidP="0050371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7C377C" w:rsidRPr="00E71A2A" w:rsidRDefault="00F669D0" w:rsidP="00190ADB">
      <w:pPr>
        <w:autoSpaceDE w:val="0"/>
        <w:autoSpaceDN w:val="0"/>
        <w:spacing w:before="70" w:after="0" w:line="262" w:lineRule="auto"/>
        <w:ind w:left="180" w:right="1008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proofErr w:type="spellStart"/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spellEnd"/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C377C" w:rsidRPr="00E71A2A" w:rsidRDefault="00F669D0" w:rsidP="00190ADB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</w:t>
      </w:r>
      <w:proofErr w:type="gramEnd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ер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E71A2A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proofErr w:type="gram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</w:t>
      </w:r>
      <w:proofErr w:type="gramEnd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7C377C" w:rsidRPr="00E71A2A" w:rsidRDefault="00F669D0" w:rsidP="00503713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7C377C" w:rsidRPr="00E71A2A" w:rsidRDefault="007C377C" w:rsidP="00190ADB">
      <w:pPr>
        <w:jc w:val="both"/>
        <w:rPr>
          <w:lang w:val="ru-RU"/>
        </w:rPr>
        <w:sectPr w:rsidR="007C377C" w:rsidRPr="00E71A2A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7C377C" w:rsidRPr="00E71A2A" w:rsidRDefault="007C377C" w:rsidP="00190ADB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7C377C" w:rsidRPr="00E71A2A" w:rsidRDefault="00F669D0" w:rsidP="00190ADB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7C377C" w:rsidRPr="00E71A2A" w:rsidRDefault="00F669D0" w:rsidP="00190ADB">
      <w:pPr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C377C" w:rsidRPr="00E71A2A" w:rsidRDefault="00F669D0" w:rsidP="00190ADB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7C377C" w:rsidRPr="00E71A2A" w:rsidRDefault="00F669D0" w:rsidP="00190ADB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7C377C" w:rsidRPr="00E71A2A" w:rsidRDefault="00F669D0" w:rsidP="00190ADB">
      <w:pPr>
        <w:autoSpaceDE w:val="0"/>
        <w:autoSpaceDN w:val="0"/>
        <w:spacing w:before="70" w:after="0" w:line="271" w:lineRule="auto"/>
        <w:ind w:right="288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Дополнение (прямое и косвенное) и типичные средства его выражения.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7C377C" w:rsidRPr="00E71A2A" w:rsidRDefault="00F669D0" w:rsidP="00190ADB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7C377C" w:rsidRPr="00E71A2A" w:rsidRDefault="00F669D0" w:rsidP="00190ADB">
      <w:pPr>
        <w:autoSpaceDE w:val="0"/>
        <w:autoSpaceDN w:val="0"/>
        <w:spacing w:before="70" w:after="0" w:line="262" w:lineRule="auto"/>
        <w:ind w:left="180" w:right="72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7C377C" w:rsidRPr="00E71A2A" w:rsidRDefault="00F669D0" w:rsidP="00190ADB">
      <w:pPr>
        <w:autoSpaceDE w:val="0"/>
        <w:autoSpaceDN w:val="0"/>
        <w:spacing w:before="70" w:after="0" w:line="271" w:lineRule="auto"/>
        <w:ind w:right="576" w:firstLine="180"/>
        <w:jc w:val="both"/>
        <w:rPr>
          <w:lang w:val="ru-RU"/>
        </w:rPr>
      </w:pP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7C377C" w:rsidRPr="00E71A2A" w:rsidRDefault="00F669D0" w:rsidP="00190ADB">
      <w:pPr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C377C" w:rsidRPr="00E71A2A" w:rsidRDefault="00F669D0" w:rsidP="00190ADB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7C377C" w:rsidRPr="00E71A2A" w:rsidRDefault="00F669D0" w:rsidP="00190ADB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7C377C" w:rsidRPr="00E71A2A" w:rsidRDefault="00F669D0" w:rsidP="00190ADB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7C377C" w:rsidRPr="00E71A2A" w:rsidRDefault="007C377C">
      <w:pPr>
        <w:rPr>
          <w:lang w:val="ru-RU"/>
        </w:rPr>
        <w:sectPr w:rsidR="007C377C" w:rsidRPr="00E71A2A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7C377C" w:rsidRPr="00E71A2A" w:rsidRDefault="007C377C" w:rsidP="00190ADB">
      <w:pPr>
        <w:autoSpaceDE w:val="0"/>
        <w:autoSpaceDN w:val="0"/>
        <w:spacing w:after="78" w:line="220" w:lineRule="exact"/>
        <w:rPr>
          <w:lang w:val="ru-RU"/>
        </w:rPr>
      </w:pPr>
    </w:p>
    <w:p w:rsidR="007C377C" w:rsidRPr="00E71A2A" w:rsidRDefault="00F669D0" w:rsidP="00190ADB">
      <w:pPr>
        <w:autoSpaceDE w:val="0"/>
        <w:autoSpaceDN w:val="0"/>
        <w:spacing w:after="0" w:line="230" w:lineRule="auto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C377C" w:rsidRPr="00E71A2A" w:rsidRDefault="00F669D0" w:rsidP="00190ADB">
      <w:pPr>
        <w:autoSpaceDE w:val="0"/>
        <w:autoSpaceDN w:val="0"/>
        <w:spacing w:before="346" w:after="0" w:line="230" w:lineRule="auto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C377C" w:rsidRPr="00E71A2A" w:rsidRDefault="00F669D0" w:rsidP="00190ADB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proofErr w:type="gram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E71A2A">
        <w:rPr>
          <w:lang w:val="ru-RU"/>
        </w:rPr>
        <w:tab/>
      </w:r>
      <w:proofErr w:type="gram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E71A2A">
        <w:rPr>
          <w:lang w:val="ru-RU"/>
        </w:rPr>
        <w:tab/>
      </w:r>
      <w:proofErr w:type="gram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7C377C" w:rsidRPr="00E71A2A" w:rsidRDefault="007C377C" w:rsidP="00190ADB">
      <w:pPr>
        <w:rPr>
          <w:lang w:val="ru-RU"/>
        </w:rPr>
        <w:sectPr w:rsidR="007C377C" w:rsidRPr="00E71A2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77C" w:rsidRPr="00E71A2A" w:rsidRDefault="007C377C" w:rsidP="00190ADB">
      <w:pPr>
        <w:autoSpaceDE w:val="0"/>
        <w:autoSpaceDN w:val="0"/>
        <w:spacing w:after="66" w:line="220" w:lineRule="exact"/>
        <w:rPr>
          <w:lang w:val="ru-RU"/>
        </w:rPr>
      </w:pPr>
    </w:p>
    <w:p w:rsidR="007C377C" w:rsidRPr="00E71A2A" w:rsidRDefault="00F669D0" w:rsidP="00190ADB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71A2A">
        <w:rPr>
          <w:lang w:val="ru-RU"/>
        </w:rPr>
        <w:tab/>
      </w:r>
      <w:proofErr w:type="gram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71A2A">
        <w:rPr>
          <w:lang w:val="ru-RU"/>
        </w:rPr>
        <w:tab/>
      </w:r>
      <w:proofErr w:type="gram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C377C" w:rsidRPr="00E71A2A" w:rsidRDefault="00F669D0" w:rsidP="00190ADB">
      <w:pPr>
        <w:autoSpaceDE w:val="0"/>
        <w:autoSpaceDN w:val="0"/>
        <w:spacing w:before="70" w:after="0" w:line="262" w:lineRule="auto"/>
        <w:ind w:left="144" w:right="1008"/>
        <w:rPr>
          <w:lang w:val="ru-RU"/>
        </w:rPr>
      </w:pP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7C377C" w:rsidRPr="00E71A2A" w:rsidRDefault="007C377C" w:rsidP="00190ADB">
      <w:pPr>
        <w:rPr>
          <w:lang w:val="ru-RU"/>
        </w:rPr>
        <w:sectPr w:rsidR="007C377C" w:rsidRPr="00E71A2A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7C377C" w:rsidRPr="00E71A2A" w:rsidRDefault="007C377C" w:rsidP="00190ADB">
      <w:pPr>
        <w:autoSpaceDE w:val="0"/>
        <w:autoSpaceDN w:val="0"/>
        <w:spacing w:after="66" w:line="220" w:lineRule="exact"/>
        <w:rPr>
          <w:lang w:val="ru-RU"/>
        </w:rPr>
      </w:pP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7C377C" w:rsidRPr="00E71A2A" w:rsidRDefault="00F669D0" w:rsidP="00190ADB">
      <w:pPr>
        <w:autoSpaceDE w:val="0"/>
        <w:autoSpaceDN w:val="0"/>
        <w:spacing w:before="262" w:after="0" w:line="230" w:lineRule="auto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E71A2A">
        <w:rPr>
          <w:lang w:val="ru-RU"/>
        </w:rPr>
        <w:tab/>
      </w:r>
      <w:proofErr w:type="gram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C377C" w:rsidRPr="00E71A2A" w:rsidRDefault="007C377C" w:rsidP="00190ADB">
      <w:pPr>
        <w:rPr>
          <w:lang w:val="ru-RU"/>
        </w:rPr>
        <w:sectPr w:rsidR="007C377C" w:rsidRPr="00E71A2A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7C377C" w:rsidRPr="00E71A2A" w:rsidRDefault="007C377C" w:rsidP="00190ADB">
      <w:pPr>
        <w:autoSpaceDE w:val="0"/>
        <w:autoSpaceDN w:val="0"/>
        <w:spacing w:after="90" w:line="220" w:lineRule="exact"/>
        <w:rPr>
          <w:lang w:val="ru-RU"/>
        </w:rPr>
      </w:pP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E71A2A">
        <w:rPr>
          <w:lang w:val="ru-RU"/>
        </w:rPr>
        <w:tab/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C377C" w:rsidRPr="00E71A2A" w:rsidRDefault="00F669D0" w:rsidP="00190ADB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7C377C" w:rsidRPr="00E71A2A" w:rsidRDefault="007C377C" w:rsidP="00190ADB">
      <w:pPr>
        <w:rPr>
          <w:lang w:val="ru-RU"/>
        </w:rPr>
        <w:sectPr w:rsidR="007C377C" w:rsidRPr="00E71A2A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C377C" w:rsidRPr="00E71A2A" w:rsidRDefault="007C377C" w:rsidP="00190ADB">
      <w:pPr>
        <w:autoSpaceDE w:val="0"/>
        <w:autoSpaceDN w:val="0"/>
        <w:spacing w:after="66" w:line="220" w:lineRule="exact"/>
        <w:rPr>
          <w:lang w:val="ru-RU"/>
        </w:rPr>
      </w:pP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7C377C" w:rsidRPr="00E71A2A" w:rsidRDefault="00F669D0" w:rsidP="00190ADB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7C377C" w:rsidRPr="00E71A2A" w:rsidRDefault="00F669D0" w:rsidP="00190ADB">
      <w:pPr>
        <w:autoSpaceDE w:val="0"/>
        <w:autoSpaceDN w:val="0"/>
        <w:spacing w:before="262" w:after="0" w:line="230" w:lineRule="auto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C377C" w:rsidRPr="00E71A2A" w:rsidRDefault="007C377C" w:rsidP="00190ADB">
      <w:pPr>
        <w:rPr>
          <w:lang w:val="ru-RU"/>
        </w:rPr>
        <w:sectPr w:rsidR="007C377C" w:rsidRPr="00E71A2A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7C377C" w:rsidRPr="00E71A2A" w:rsidRDefault="007C377C" w:rsidP="00190ADB">
      <w:pPr>
        <w:autoSpaceDE w:val="0"/>
        <w:autoSpaceDN w:val="0"/>
        <w:spacing w:after="78" w:line="220" w:lineRule="exact"/>
        <w:rPr>
          <w:lang w:val="ru-RU"/>
        </w:rPr>
      </w:pP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сознавать богатство и выразительность русского языка, приводить примеры, свидетельствующие об этом.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) и в диалоге/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полилоге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жизненных наблюдений объёмом не менее 3 реплик.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7C377C" w:rsidRPr="00E71A2A" w:rsidRDefault="00F669D0" w:rsidP="00190ADB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7C377C" w:rsidRPr="00E71A2A" w:rsidRDefault="00F669D0" w:rsidP="00190AD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изложения — не менее 110 слов).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7C377C" w:rsidRPr="00E71A2A" w:rsidRDefault="00F669D0" w:rsidP="00190AD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7C377C" w:rsidRPr="00E71A2A" w:rsidRDefault="00F669D0" w:rsidP="00190AD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71A2A">
        <w:rPr>
          <w:lang w:val="ru-RU"/>
        </w:rPr>
        <w:tab/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:rsidR="007C377C" w:rsidRPr="00E71A2A" w:rsidRDefault="007C377C" w:rsidP="00190ADB">
      <w:pPr>
        <w:rPr>
          <w:lang w:val="ru-RU"/>
        </w:rPr>
        <w:sectPr w:rsidR="007C377C" w:rsidRPr="00E71A2A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7C377C" w:rsidRPr="00E71A2A" w:rsidRDefault="007C377C" w:rsidP="00190ADB">
      <w:pPr>
        <w:autoSpaceDE w:val="0"/>
        <w:autoSpaceDN w:val="0"/>
        <w:spacing w:after="78" w:line="220" w:lineRule="exact"/>
        <w:rPr>
          <w:lang w:val="ru-RU"/>
        </w:rPr>
      </w:pPr>
    </w:p>
    <w:p w:rsidR="007C377C" w:rsidRPr="00E71A2A" w:rsidRDefault="00F669D0" w:rsidP="00190ADB">
      <w:pPr>
        <w:autoSpaceDE w:val="0"/>
        <w:autoSpaceDN w:val="0"/>
        <w:spacing w:after="0" w:line="230" w:lineRule="auto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7C377C" w:rsidRPr="00E71A2A" w:rsidRDefault="00F669D0" w:rsidP="00190AD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7C377C" w:rsidRPr="00E71A2A" w:rsidRDefault="00F669D0" w:rsidP="00190ADB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меть общее представление об особенностях разговорной речи, функциональных стилей, языка художественной литературы.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Фонетика. Графика. Орфоэпия</w:t>
      </w:r>
      <w:proofErr w:type="gramStart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звуки; понимать различие между звуком и буквой, характеризовать систему звуков.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</w:t>
      </w:r>
      <w:proofErr w:type="gramStart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Лексикология</w:t>
      </w:r>
      <w:proofErr w:type="gramStart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лексический анализ слов (в рамках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паро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нимов</w:t>
      </w:r>
      <w:proofErr w:type="spellEnd"/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C377C" w:rsidRPr="00E71A2A" w:rsidRDefault="00F669D0" w:rsidP="00190ADB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proofErr w:type="spellStart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</w:t>
      </w:r>
      <w:proofErr w:type="spellEnd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. Орфография</w:t>
      </w:r>
      <w:proofErr w:type="gramStart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морфему как минимальную значимую единицу языка.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C377C" w:rsidRPr="00E71A2A" w:rsidRDefault="00F669D0" w:rsidP="00190ADB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-з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(-с); ы — и после приставок; корней с</w:t>
      </w:r>
    </w:p>
    <w:p w:rsidR="007C377C" w:rsidRPr="00E71A2A" w:rsidRDefault="007C377C" w:rsidP="00190ADB">
      <w:pPr>
        <w:rPr>
          <w:lang w:val="ru-RU"/>
        </w:rPr>
        <w:sectPr w:rsidR="007C377C" w:rsidRPr="00E71A2A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7C377C" w:rsidRPr="00E71A2A" w:rsidRDefault="007C377C" w:rsidP="00190ADB">
      <w:pPr>
        <w:autoSpaceDE w:val="0"/>
        <w:autoSpaceDN w:val="0"/>
        <w:spacing w:after="66" w:line="220" w:lineRule="exact"/>
        <w:rPr>
          <w:lang w:val="ru-RU"/>
        </w:rPr>
      </w:pPr>
    </w:p>
    <w:p w:rsidR="007C377C" w:rsidRPr="00E71A2A" w:rsidRDefault="00F669D0" w:rsidP="00190ADB">
      <w:pPr>
        <w:autoSpaceDE w:val="0"/>
        <w:autoSpaceDN w:val="0"/>
        <w:spacing w:after="0" w:line="271" w:lineRule="auto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—о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слова;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Морфология. Культура речи. Орфография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сис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Имя существительное</w:t>
      </w:r>
      <w:proofErr w:type="gramStart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C377C" w:rsidRPr="00E71A2A" w:rsidRDefault="00F669D0" w:rsidP="00190AD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proofErr w:type="spellEnd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proofErr w:type="spellEnd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proofErr w:type="spellEnd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proofErr w:type="spellEnd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proofErr w:type="spellEnd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proofErr w:type="spellEnd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proofErr w:type="spellEnd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proofErr w:type="spellEnd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скоч</w:t>
      </w:r>
      <w:proofErr w:type="spellEnd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Имя прилагательное</w:t>
      </w:r>
      <w:proofErr w:type="gramStart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C377C" w:rsidRPr="00E71A2A" w:rsidRDefault="00F669D0" w:rsidP="00190AD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изучен​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C377C" w:rsidRPr="00E71A2A" w:rsidRDefault="00F669D0" w:rsidP="00190AD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Глагол</w:t>
      </w:r>
      <w:proofErr w:type="gramStart"/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7C377C" w:rsidRPr="00E71A2A" w:rsidRDefault="00F669D0" w:rsidP="00190A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C377C" w:rsidRPr="00E71A2A" w:rsidRDefault="007C377C" w:rsidP="00190ADB">
      <w:pPr>
        <w:rPr>
          <w:lang w:val="ru-RU"/>
        </w:rPr>
        <w:sectPr w:rsidR="007C377C" w:rsidRPr="00E71A2A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C377C" w:rsidRPr="00E71A2A" w:rsidRDefault="007C377C" w:rsidP="00190ADB">
      <w:pPr>
        <w:autoSpaceDE w:val="0"/>
        <w:autoSpaceDN w:val="0"/>
        <w:spacing w:after="78" w:line="220" w:lineRule="exact"/>
        <w:rPr>
          <w:lang w:val="ru-RU"/>
        </w:rPr>
      </w:pP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C377C" w:rsidRPr="00E71A2A" w:rsidRDefault="00F669D0" w:rsidP="00190AD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ться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ова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ыва</w:t>
      </w:r>
      <w:proofErr w:type="spellEnd"/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7C377C" w:rsidRPr="00E71A2A" w:rsidRDefault="00F669D0" w:rsidP="00190ADB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Синтаксис. Культура речи. Пунктуация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lang w:val="ru-RU"/>
        </w:rPr>
        <w:tab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C377C" w:rsidRPr="00E71A2A" w:rsidRDefault="00F669D0" w:rsidP="00190ADB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нео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сложнённые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7C377C" w:rsidRPr="00E71A2A" w:rsidRDefault="00F669D0" w:rsidP="00190ADB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7C377C" w:rsidRPr="00E71A2A" w:rsidRDefault="007C377C">
      <w:pPr>
        <w:rPr>
          <w:lang w:val="ru-RU"/>
        </w:rPr>
        <w:sectPr w:rsidR="007C377C" w:rsidRPr="00E71A2A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7C377C" w:rsidRPr="00E71A2A" w:rsidRDefault="007C377C">
      <w:pPr>
        <w:autoSpaceDE w:val="0"/>
        <w:autoSpaceDN w:val="0"/>
        <w:spacing w:after="64" w:line="220" w:lineRule="exact"/>
        <w:rPr>
          <w:lang w:val="ru-RU"/>
        </w:rPr>
      </w:pPr>
    </w:p>
    <w:p w:rsidR="007C377C" w:rsidRDefault="00F669D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368"/>
        <w:gridCol w:w="1308"/>
        <w:gridCol w:w="1838"/>
      </w:tblGrid>
      <w:tr w:rsidR="007C377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7C377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C" w:rsidRDefault="007C377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C" w:rsidRDefault="007C377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C" w:rsidRDefault="007C377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C" w:rsidRDefault="007C377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C" w:rsidRDefault="007C377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C" w:rsidRDefault="007C377C"/>
        </w:tc>
      </w:tr>
      <w:tr w:rsidR="007C377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ПОВТОРЕНИЕ </w:t>
            </w:r>
          </w:p>
        </w:tc>
      </w:tr>
      <w:tr w:rsidR="007C377C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53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50" w:lineRule="auto"/>
              <w:ind w:left="72" w:right="41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фронтальная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групповая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индивидуальная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«Кирилл и Мефодий»,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ЦОР </w:t>
            </w:r>
            <w:r w:rsidRPr="00E71A2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urokirusskogo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7C377C" w:rsidRDefault="00F669D0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</w:p>
        </w:tc>
      </w:tr>
      <w:tr w:rsidR="007C377C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 w:rsidRPr="009E5E5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7C377C" w:rsidRPr="009E5E5F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образованием новых слов от иноязычных, использованием «старых» слов в новом значении;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суждения о красоте и богатстве русского языка на основе проведённого анализа;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прозаические и поэтические тексты с точки зрения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в них изобразительно-выразительных языковых средств;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proofErr w:type="spellStart"/>
            <w:proofErr w:type="gram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амостоятельно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формулировать обобщения и выводы о словарном богатстве русского языка;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информационный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интернет-портал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«Русский язык»: </w:t>
            </w:r>
            <w:r w:rsidRPr="00E71A2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C377C">
        <w:trPr>
          <w:trHeight w:hRule="exact" w:val="15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слова и социальных знаков (дорожные знаки, знаки сервисов, предупредительные знаки, математические символы и проч.);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язык как систему знаков и как средство человеческого общения;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и сравнивать основные единицы языка и речи (в пределах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изученного в начальной школе);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ЯЗЫК И  РЕЧЬ </w:t>
            </w:r>
          </w:p>
        </w:tc>
      </w:tr>
      <w:tr w:rsidR="007C377C" w:rsidRPr="009E5E5F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08.09.2022 10.09.2022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«Кирилл и Мефодий», презентация, ЦОР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информационный </w:t>
            </w:r>
            <w:r w:rsidRPr="00E71A2A">
              <w:rPr>
                <w:lang w:val="ru-RU"/>
              </w:rPr>
              <w:br/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интенет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-портал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«Русский язык»: </w:t>
            </w:r>
            <w:r w:rsidRPr="00E71A2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gramota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7C377C" w:rsidRPr="00E71A2A" w:rsidRDefault="007C377C">
      <w:pPr>
        <w:autoSpaceDE w:val="0"/>
        <w:autoSpaceDN w:val="0"/>
        <w:spacing w:after="0" w:line="14" w:lineRule="exact"/>
        <w:rPr>
          <w:lang w:val="ru-RU"/>
        </w:rPr>
      </w:pPr>
    </w:p>
    <w:p w:rsidR="007C377C" w:rsidRPr="00E71A2A" w:rsidRDefault="007C377C">
      <w:pPr>
        <w:rPr>
          <w:lang w:val="ru-RU"/>
        </w:rPr>
        <w:sectPr w:rsidR="007C377C" w:rsidRPr="00E71A2A">
          <w:pgSz w:w="16840" w:h="11900"/>
          <w:pgMar w:top="282" w:right="640" w:bottom="9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C377C" w:rsidRPr="00E71A2A" w:rsidRDefault="007C377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368"/>
        <w:gridCol w:w="1308"/>
        <w:gridCol w:w="1838"/>
      </w:tblGrid>
      <w:tr w:rsidR="007C377C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12.09.2022 14.09.2022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текст, в том числе с изменением лица рассказчика;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диалоге на лингвистические темы (в рамках изученного) и диалоге/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полилоге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основе жизненных наблюдений;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различных видов 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чтения;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 письменно формулировать тему и главную мысль прослушанного и прочитанного текста, вопросы по содержанию текста и отвечать на них;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содержание исходного текста, подробно и сжато передавать его в письменной форме;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ТЕКСТ</w:t>
            </w:r>
          </w:p>
        </w:tc>
      </w:tr>
      <w:tr w:rsidR="007C377C" w:rsidRPr="009E5E5F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«Кирилл и Мефодий», презентация, ЦОР</w:t>
            </w:r>
          </w:p>
        </w:tc>
      </w:tr>
      <w:tr w:rsidR="007C37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текст на 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композиционносмысловые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(абзацы);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 w:rsidRPr="009E5E5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17.09.2022 20.09.2022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взаимосвязь описанных в тексте событий, явлений, процессов; Создавать тексты, опираясь на знание основных признаков текста,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особенностей функционально-смысловых типов речи, функциональных разновидностей языка (в рамках изученного);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«Кирилл и Мефодий», презентация, ЦОР</w:t>
            </w:r>
          </w:p>
        </w:tc>
      </w:tr>
      <w:tr w:rsidR="007C377C" w:rsidRPr="009E5E5F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21.09.2022 22.09.2022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деформированный текст, корректировать восстановленный текст с опорой на образец;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«Кирилл и Мефодий», презентация, ЦОР</w:t>
            </w:r>
          </w:p>
        </w:tc>
      </w:tr>
      <w:tr w:rsidR="007C377C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23.09.2022 24.09.2022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функционально-смысловых типов речи, функциональных разновидностей языка (в рамках изученного);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текст, корректировать восстановленный текст с опорой на образец;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</w:tbl>
    <w:p w:rsidR="007C377C" w:rsidRDefault="007C377C">
      <w:pPr>
        <w:autoSpaceDE w:val="0"/>
        <w:autoSpaceDN w:val="0"/>
        <w:spacing w:after="0" w:line="14" w:lineRule="exact"/>
      </w:pPr>
    </w:p>
    <w:p w:rsidR="007C377C" w:rsidRDefault="007C377C">
      <w:pPr>
        <w:sectPr w:rsidR="007C377C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C377C" w:rsidRDefault="007C37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368"/>
        <w:gridCol w:w="1308"/>
        <w:gridCol w:w="1838"/>
      </w:tblGrid>
      <w:tr w:rsidR="007C377C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 электронной презентации с учётом внеязыковых требований, предъявляемых к ней, и в соответствии со спецификой употребления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языковых средств;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достоверность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материала, анализировать текст с точки зрения целостности, связности, информативности;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исходный и отредактированный тексты;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5. ФУНКЦИОНАЛЬНЫЕ  РАЗНОВИДНОСТИ  ЯЗЫКА</w:t>
            </w:r>
          </w:p>
        </w:tc>
      </w:tr>
      <w:tr w:rsidR="007C377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27.09.2022 28.09.2022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7C377C">
            <w:pPr>
              <w:rPr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язык.</w:t>
            </w:r>
          </w:p>
          <w:p w:rsidR="007C377C" w:rsidRPr="00E71A2A" w:rsidRDefault="00F669D0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газете«1 сентября»</w:t>
            </w:r>
            <w:r w:rsidRPr="00E71A2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7C377C" w:rsidRDefault="00F669D0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rusarchive.php</w:t>
            </w:r>
            <w:proofErr w:type="spellEnd"/>
          </w:p>
        </w:tc>
      </w:tr>
      <w:tr w:rsidR="007C377C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6. СИСТЕМА ЯЗЫКА </w:t>
            </w:r>
          </w:p>
        </w:tc>
      </w:tr>
      <w:tr w:rsidR="007C377C">
        <w:trPr>
          <w:trHeight w:hRule="exact" w:val="1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Орфоэпия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29.09.2022 05.10.2022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звуки речи по заданным характеристикам;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звуковой состав слова;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06.10.2022 07.10.2022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небуквенные орфограммы при проведении орфографического анализа слова;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использовать необходимую информацию;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язык.</w:t>
            </w:r>
          </w:p>
          <w:p w:rsidR="007C377C" w:rsidRPr="00E71A2A" w:rsidRDefault="00F669D0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Приложение к газете«1 сентября»</w:t>
            </w:r>
            <w:r w:rsidRPr="00E71A2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7C377C" w:rsidRDefault="00F669D0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1september.</w:t>
            </w:r>
          </w:p>
          <w:p w:rsidR="007C377C" w:rsidRDefault="00F669D0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rusarchive.php</w:t>
            </w:r>
            <w:proofErr w:type="spellEnd"/>
          </w:p>
        </w:tc>
      </w:tr>
      <w:tr w:rsidR="007C377C" w:rsidRPr="009E5E5F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08.10.2022 24.10.2022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однокоренных слов; подбор синонимов и антонимов; определение значения слова по контексту, с помощью толкового словаря);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прямое и переносное значения слова по заданному признаку; Распознавать синонимы, антонимы, омонимы;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многозначные слова и омонимы;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Входной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«Кирилл и Мефодий», презентация, ЦОР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словари: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slovary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7C377C" w:rsidRPr="009E5E5F">
        <w:trPr>
          <w:trHeight w:hRule="exact" w:val="13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31.10.2022 12.11.2022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значимую единицу языка; Распознавать морфемы в слове (корень, приставку, суффикс, окончание), выделять основу слова;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 нулём звука);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морфемный анализ слов;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«Кирилл и Мефодий», презентация, ЦОР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словари: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slovary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7C377C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 w:rsidRPr="009E5E5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</w:tbl>
    <w:p w:rsidR="007C377C" w:rsidRPr="00E71A2A" w:rsidRDefault="007C377C">
      <w:pPr>
        <w:autoSpaceDE w:val="0"/>
        <w:autoSpaceDN w:val="0"/>
        <w:spacing w:after="0" w:line="14" w:lineRule="exact"/>
        <w:rPr>
          <w:lang w:val="ru-RU"/>
        </w:rPr>
      </w:pPr>
    </w:p>
    <w:p w:rsidR="007C377C" w:rsidRPr="00E71A2A" w:rsidRDefault="007C377C">
      <w:pPr>
        <w:rPr>
          <w:lang w:val="ru-RU"/>
        </w:rPr>
        <w:sectPr w:rsidR="007C377C" w:rsidRPr="00E71A2A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C377C" w:rsidRPr="00E71A2A" w:rsidRDefault="007C377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368"/>
        <w:gridCol w:w="1308"/>
        <w:gridCol w:w="1838"/>
      </w:tblGrid>
      <w:tr w:rsidR="007C377C" w:rsidRPr="009E5E5F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лингвистики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грамматического значения слова в отличие от лексического;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звукоподражательные слова (общее представление);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Группировать слова разных частей речи по заданным признакам, находить основания для классификации;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практико-ориентированных учебных задач;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7C377C">
            <w:pPr>
              <w:rPr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71A2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C377C" w:rsidRPr="009E5E5F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существительное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15.11.2022 12.12.2022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признаки и синтаксические функции имени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имени существительного в речи;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лексик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неодушевлённые; Различать типы склонения имён существительных;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разносклоняемые и несклоняемые имена существительные; 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род, число, падеж, тип склонения имён существительных; Группировать имена существительные по заданным морфологическим признакам;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существительных;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соответствии с нормами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словоизменения, произношения, постановки в них ударения (в рамках изученного), употребления несклоняемых имён существительных,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согласования прилагательного с существительным общего рода;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нормы правописания имён существительных с изученными орфограммами;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E71A2A">
              <w:rPr>
                <w:lang w:val="ru-RU"/>
              </w:rPr>
              <w:br/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Контрольное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тестирование.;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 с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грамматическим заданием.;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71A2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C377C" w:rsidRPr="009E5E5F">
        <w:trPr>
          <w:trHeight w:hRule="exact" w:val="28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прилагательное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13.12.2022 29.12.2022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proofErr w:type="gram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признаки и синтаксические функции имени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окончаний имён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полную и краткую формы имён прилагательных;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кратких форм имён прилагательных с основой на шипящий;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особенности использования имён прилагательных в изучаемых текстах;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имён прилагательных (в рамках 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изученного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71A2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C377C" w:rsidRPr="00E71A2A" w:rsidRDefault="007C377C">
      <w:pPr>
        <w:autoSpaceDE w:val="0"/>
        <w:autoSpaceDN w:val="0"/>
        <w:spacing w:after="0" w:line="14" w:lineRule="exact"/>
        <w:rPr>
          <w:lang w:val="ru-RU"/>
        </w:rPr>
      </w:pPr>
    </w:p>
    <w:p w:rsidR="007C377C" w:rsidRPr="00E71A2A" w:rsidRDefault="007C377C">
      <w:pPr>
        <w:rPr>
          <w:lang w:val="ru-RU"/>
        </w:rPr>
        <w:sectPr w:rsidR="007C377C" w:rsidRPr="00E71A2A">
          <w:pgSz w:w="16840" w:h="11900"/>
          <w:pgMar w:top="284" w:right="640" w:bottom="12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C377C" w:rsidRPr="00E71A2A" w:rsidRDefault="007C377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368"/>
        <w:gridCol w:w="1308"/>
        <w:gridCol w:w="1838"/>
      </w:tblGrid>
      <w:tr w:rsidR="007C377C" w:rsidRPr="009E5E5F">
        <w:trPr>
          <w:trHeight w:hRule="exact" w:val="29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10.01.2023 13.02.2023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признаки и синтаксические функции глагола;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предложении, а также в речи;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глаголы совершенного и несовершенного вида, возвратные и невозвратные;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ся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-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ться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глаголах; суффиксов -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ова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—-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ева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-, -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ыва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— -ива-;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инфинитив и личные формы глагола, приводить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соответствующие примеры;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грамматические свойства инфинитива (неопределённой формы) глагола;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как показателя грамматической формы инфинитива;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основу инфинитива;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«Кирилл и Мефодий», презентация, ЦОР</w:t>
            </w:r>
          </w:p>
          <w:p w:rsidR="007C377C" w:rsidRPr="00E71A2A" w:rsidRDefault="00F669D0">
            <w:pPr>
              <w:autoSpaceDE w:val="0"/>
              <w:autoSpaceDN w:val="0"/>
              <w:spacing w:before="404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C377C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 w:rsidRPr="009E5E5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7C377C">
        <w:trPr>
          <w:trHeight w:hRule="exact" w:val="1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7C377C" w:rsidRDefault="00F669D0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14.02.2023 15.02.2023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(словосочетание и предложение);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функции знаков препинания;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наречные);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связи слов в словосочетании;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нарушения норм сочетания слов в составе словосочетания; Проводить синтаксический анализ словосочетаний (в рамках изученного);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двусоставное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16.02.2023 21.02.2023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сложные), наличию второстепенных членов (распространённые и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нераспространённые) и характеризовать их;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повествовательные, побудительные, вопросительные,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восклицательные предложения в речевой практике, корректируя интонацию в соответствии с коммуникативной целью высказывания;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главные (грамматическую основу) и второстепенные члены предложения;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71A2A">
              <w:rPr>
                <w:lang w:val="ru-RU"/>
              </w:rPr>
              <w:br/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морфологические средства выражения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постановки тире между подлежащим и сказуемым; Различать распространённые и нераспространённые предложения, находить основания для сравнения и сравнивать их;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второстепенных членов предложения и морфологические средства их выражения (в рамках изученного);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-collection.edu.ru/</w:t>
            </w:r>
          </w:p>
        </w:tc>
      </w:tr>
    </w:tbl>
    <w:p w:rsidR="007C377C" w:rsidRDefault="007C377C">
      <w:pPr>
        <w:autoSpaceDE w:val="0"/>
        <w:autoSpaceDN w:val="0"/>
        <w:spacing w:after="0" w:line="14" w:lineRule="exact"/>
      </w:pPr>
    </w:p>
    <w:p w:rsidR="007C377C" w:rsidRDefault="007C377C">
      <w:pPr>
        <w:sectPr w:rsidR="007C377C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C377C" w:rsidRDefault="007C37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368"/>
        <w:gridCol w:w="1308"/>
        <w:gridCol w:w="1838"/>
      </w:tblGrid>
      <w:tr w:rsidR="007C377C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осложнённое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22.02.2023 01.03.2023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предложения и предложения, осложнённые однородными членами или обращением;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предложении однородные члены и обобщающие слова при них; Правильно интонировать эти предложения;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однородных членов предложения в речи;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 использовать слова, обозначающие родовые и видовые понятия, в конструкциях с обобщающим словом при однородных членах;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составлять схемы однородных членов в предложениях (по образцу);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пунктуационные нормы постановки знаков препинания в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предложениях с однородными членами и обобщающим словом при них (в рамках изученного);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в предложении обращение;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C377C">
        <w:trPr>
          <w:trHeight w:hRule="exact" w:val="26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02.03.2023 07.03.2023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количества грамматических основ;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 по самостоятельно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сформулированному основанию;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-collection.edu.ru/</w:t>
            </w:r>
          </w:p>
        </w:tc>
      </w:tr>
      <w:tr w:rsidR="007C377C" w:rsidRPr="009E5E5F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речью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08.03.2023 10.03.2023</w:t>
            </w:r>
          </w:p>
        </w:tc>
        <w:tc>
          <w:tcPr>
            <w:tcW w:w="53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4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«Кирилл и Мефодий», презентация,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ЦОР</w:t>
            </w:r>
          </w:p>
        </w:tc>
      </w:tr>
      <w:tr w:rsidR="007C377C" w:rsidRPr="009E5E5F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11.03.2023 13.03.2023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пунктуационного оформления;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 о пунктуационном оформлении диалога;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оформления диалога на письме;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7C377C">
            <w:pPr>
              <w:rPr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7C377C">
            <w:pPr>
              <w:rPr>
                <w:lang w:val="ru-RU"/>
              </w:rPr>
            </w:pPr>
          </w:p>
        </w:tc>
      </w:tr>
      <w:tr w:rsidR="007C377C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9. ПОВТОРЕНИЕ </w:t>
            </w:r>
          </w:p>
        </w:tc>
      </w:tr>
      <w:tr w:rsidR="007C377C" w:rsidRPr="009E5E5F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14.03.2023 18.03.2023</w:t>
            </w:r>
          </w:p>
        </w:tc>
        <w:tc>
          <w:tcPr>
            <w:tcW w:w="53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Фронтальная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71A2A">
              <w:rPr>
                <w:lang w:val="ru-RU"/>
              </w:rPr>
              <w:br/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«Кирилл и Мефодий», презентация,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ЦОР</w:t>
            </w:r>
          </w:p>
        </w:tc>
      </w:tr>
      <w:tr w:rsidR="007C377C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10. ИТОГОВЫЙ КОНТРОЛЬ</w:t>
            </w:r>
          </w:p>
        </w:tc>
      </w:tr>
      <w:tr w:rsidR="007C377C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</w:tbl>
    <w:p w:rsidR="007C377C" w:rsidRDefault="007C377C">
      <w:pPr>
        <w:autoSpaceDE w:val="0"/>
        <w:autoSpaceDN w:val="0"/>
        <w:spacing w:after="0" w:line="14" w:lineRule="exact"/>
      </w:pPr>
    </w:p>
    <w:p w:rsidR="007C377C" w:rsidRDefault="007C377C">
      <w:pPr>
        <w:sectPr w:rsidR="007C377C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C377C" w:rsidRDefault="007C37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368"/>
        <w:gridCol w:w="1308"/>
        <w:gridCol w:w="1838"/>
      </w:tblGrid>
      <w:tr w:rsidR="007C37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04.04.2023 07.04.2023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проверочные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522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1162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</w:tbl>
    <w:p w:rsidR="007C377C" w:rsidRDefault="007C377C">
      <w:pPr>
        <w:autoSpaceDE w:val="0"/>
        <w:autoSpaceDN w:val="0"/>
        <w:spacing w:after="0" w:line="14" w:lineRule="exact"/>
      </w:pPr>
    </w:p>
    <w:p w:rsidR="007C377C" w:rsidRDefault="007C377C">
      <w:pPr>
        <w:sectPr w:rsidR="007C377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C377C" w:rsidRDefault="007C377C">
      <w:pPr>
        <w:autoSpaceDE w:val="0"/>
        <w:autoSpaceDN w:val="0"/>
        <w:spacing w:after="78" w:line="220" w:lineRule="exact"/>
      </w:pPr>
    </w:p>
    <w:p w:rsidR="007C377C" w:rsidRDefault="00F669D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C377C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7C377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C" w:rsidRDefault="007C377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C" w:rsidRDefault="007C377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C" w:rsidRDefault="007C377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7C" w:rsidRDefault="007C377C"/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 и человек. Язык и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и его единицы РР Композиционные и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языковые признаки стиля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C2073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и буквы.</w:t>
            </w:r>
          </w:p>
          <w:p w:rsidR="007C377C" w:rsidRPr="00E71A2A" w:rsidRDefault="00F669D0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Произношение и правописание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проверяемых безударных гласных в 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 w:rsidRPr="009E5E5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И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У, А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71A2A">
              <w:rPr>
                <w:lang w:val="ru-RU"/>
              </w:rPr>
              <w:br/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Раздельное написание предлогов с другими словами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 Текст. Обучающее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изложение (по </w:t>
            </w:r>
            <w:r w:rsidRPr="00E71A2A">
              <w:rPr>
                <w:lang w:val="ru-RU"/>
              </w:rPr>
              <w:br/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Г.А.Скребицкому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упр.70)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 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ся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 Тема текста. Имя существительное как часть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C377C" w:rsidRDefault="007C377C">
      <w:pPr>
        <w:autoSpaceDE w:val="0"/>
        <w:autoSpaceDN w:val="0"/>
        <w:spacing w:after="0" w:line="14" w:lineRule="exact"/>
      </w:pPr>
    </w:p>
    <w:p w:rsidR="007C377C" w:rsidRDefault="007C377C">
      <w:pPr>
        <w:sectPr w:rsidR="007C377C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77C" w:rsidRDefault="007C37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Падежные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 Основная мысль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текста. Обучающее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сочинение-описание по картине А.А. 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Пластов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а«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Летом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 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начальных классах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диктант №1 с грамматическим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заданием по теме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«Повторение 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начальных классах»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ошибок,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допущенных в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контрольном диктанте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Стартовая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Словосочетание Способы выражения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грамматической связи в словосочетании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/>
              <w:ind w:left="72"/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цели высказывания.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интонации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Члены предложения. Главные члены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  <w:p w:rsidR="007C377C" w:rsidRDefault="00F669D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</w:tbl>
    <w:p w:rsidR="007C377C" w:rsidRDefault="007C377C">
      <w:pPr>
        <w:autoSpaceDE w:val="0"/>
        <w:autoSpaceDN w:val="0"/>
        <w:spacing w:after="0" w:line="14" w:lineRule="exact"/>
      </w:pPr>
    </w:p>
    <w:p w:rsidR="007C377C" w:rsidRDefault="007C377C">
      <w:pPr>
        <w:sectPr w:rsidR="007C377C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77C" w:rsidRDefault="007C37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127)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Дополнение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Обстоятельство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Обобщающие слова в предложениях с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обращениями. РР  Письмо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диктант №2  с грамматическим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заданием по теме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«Синтаксис простого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162FF" w:rsidTr="001162F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2FF" w:rsidRDefault="00116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2FF" w:rsidRPr="00E71A2A" w:rsidRDefault="001162F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ошибок,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допущенных в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контрольном сочинении</w:t>
            </w:r>
          </w:p>
          <w:p w:rsidR="001162FF" w:rsidRPr="00E71A2A" w:rsidRDefault="001162FF" w:rsidP="001162F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сложном предложении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2FF" w:rsidRDefault="001162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2FF" w:rsidRDefault="001162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2FF" w:rsidRDefault="001162F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2FF" w:rsidRDefault="001162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2FF" w:rsidRDefault="001162FF"/>
        </w:tc>
      </w:tr>
      <w:tr w:rsidR="001162FF" w:rsidTr="001162F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2FF" w:rsidRDefault="00116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2FF" w:rsidRPr="00E71A2A" w:rsidRDefault="001162F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2FF" w:rsidRDefault="001162FF">
            <w:pPr>
              <w:autoSpaceDE w:val="0"/>
              <w:autoSpaceDN w:val="0"/>
              <w:spacing w:before="98" w:after="0" w:line="230" w:lineRule="auto"/>
              <w:ind w:left="74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2FF" w:rsidRDefault="001162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2FF" w:rsidRDefault="001162F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2FF" w:rsidRDefault="001162F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62FF" w:rsidRDefault="001162FF"/>
        </w:tc>
      </w:tr>
      <w:tr w:rsidR="007C377C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62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Прямая речь, знаки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 с прямой речью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9E5E5F" w:rsidRDefault="009E5E5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9E5E5F" w:rsidRDefault="007C377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9E5E5F" w:rsidRDefault="007C377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 Контрольное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– описание картины </w:t>
            </w:r>
            <w:r w:rsidRPr="00E71A2A">
              <w:rPr>
                <w:lang w:val="ru-RU"/>
              </w:rPr>
              <w:br/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Ф.П.Решетникова</w:t>
            </w:r>
            <w:proofErr w:type="spellEnd"/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«Мальчишки»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ошибок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</w:tbl>
    <w:p w:rsidR="007C377C" w:rsidRDefault="007C377C">
      <w:pPr>
        <w:autoSpaceDE w:val="0"/>
        <w:autoSpaceDN w:val="0"/>
        <w:spacing w:after="0" w:line="14" w:lineRule="exact"/>
      </w:pPr>
    </w:p>
    <w:p w:rsidR="007C377C" w:rsidRDefault="007C377C">
      <w:pPr>
        <w:sectPr w:rsidR="007C377C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77C" w:rsidRDefault="007C37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тест № 1 по теме «Синтаксис и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пунктуация»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ошибок,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допущенных в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контрольном тесте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звуки.</w:t>
            </w:r>
          </w:p>
          <w:p w:rsidR="007C377C" w:rsidRPr="00E71A2A" w:rsidRDefault="00F669D0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твёрдые и мягкие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Позиционные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чередования гласных и согласных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  Повествование.</w:t>
            </w:r>
          </w:p>
          <w:p w:rsidR="007C377C" w:rsidRPr="00E71A2A" w:rsidRDefault="00F669D0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Обучающее изложение с элементами описания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К.Г.Паустовский</w:t>
            </w:r>
            <w:proofErr w:type="spellEnd"/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«Шкатулка»)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звонкие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глухие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мягкости согласных с помощью мягкого знака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 w:rsidRPr="009E5E5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Двойная роль букв Е, Ё, 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71A2A">
              <w:rPr>
                <w:lang w:val="ru-RU"/>
              </w:rPr>
              <w:br/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C377C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«Фонетика. Орфоэпия.</w:t>
            </w:r>
          </w:p>
          <w:p w:rsidR="007C377C" w:rsidRDefault="00F669D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тест № 2 по теме «Фонетика.</w:t>
            </w:r>
          </w:p>
          <w:p w:rsidR="007C377C" w:rsidRDefault="00F669D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C377C" w:rsidRDefault="007C377C">
      <w:pPr>
        <w:autoSpaceDE w:val="0"/>
        <w:autoSpaceDN w:val="0"/>
        <w:spacing w:after="0" w:line="14" w:lineRule="exact"/>
      </w:pPr>
    </w:p>
    <w:p w:rsidR="007C377C" w:rsidRDefault="007C377C">
      <w:pPr>
        <w:sectPr w:rsidR="007C377C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77C" w:rsidRDefault="007C37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ошибок,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допущенных в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контрольном тесте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 w:rsidTr="00DE1125">
        <w:trPr>
          <w:trHeight w:hRule="exact" w:val="20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 Подготовка к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сочинению-описанию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предметов, изображённых на картине 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Ф.П.Толстого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«Ц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веты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фрукты, птица»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 w:rsidTr="00B53319">
        <w:trPr>
          <w:trHeight w:hRule="exact" w:val="24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B53319" w:rsidRDefault="00F669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53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53319" w:rsidRPr="00B53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 Написание сочинения-описания  предметов, изображённых на картине </w:t>
            </w:r>
            <w:proofErr w:type="spellStart"/>
            <w:r w:rsidR="00B53319" w:rsidRPr="00B53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Ф.П.Толстого</w:t>
            </w:r>
            <w:proofErr w:type="spellEnd"/>
            <w:r w:rsidR="00B53319" w:rsidRPr="00B533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«Цветы, фрукты, птица»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Омонимы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Синонимы, их роль в речи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 Подготовка к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сочинению по картине 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И.Э.Грабаря</w:t>
            </w:r>
            <w:proofErr w:type="spellEnd"/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«Февральская лазурь»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 Контрольное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сочинение-описание  по картине 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И.Э.Грабаря</w:t>
            </w:r>
            <w:proofErr w:type="spellEnd"/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«Февральская лазурь»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 Подготовка к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написанию подробного изложения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К.Г.Паустовский</w:t>
            </w:r>
            <w:proofErr w:type="spellEnd"/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«Первый снег»)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 Написание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подробного изложения (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К.Г.Паустовский</w:t>
            </w:r>
            <w:proofErr w:type="spellEnd"/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«Первый снег»)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«Лексика. Культура речи»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C377C" w:rsidRDefault="007C377C">
      <w:pPr>
        <w:autoSpaceDE w:val="0"/>
        <w:autoSpaceDN w:val="0"/>
        <w:spacing w:after="0" w:line="14" w:lineRule="exact"/>
      </w:pPr>
    </w:p>
    <w:p w:rsidR="007C377C" w:rsidRDefault="007C377C">
      <w:pPr>
        <w:sectPr w:rsidR="007C377C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77C" w:rsidRDefault="007C37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тест № 3 по теме «Лексика.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60560C" w:rsidRDefault="00F669D0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ошибок,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допущенных в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контрольном 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тесте</w:t>
            </w:r>
            <w:proofErr w:type="gramStart"/>
            <w:r w:rsidR="0060560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="0060560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аронимы</w:t>
            </w:r>
            <w:proofErr w:type="spellEnd"/>
            <w:r w:rsidR="0060560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bookmarkStart w:id="0" w:name="_GoBack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 Выборочное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изложение с изменением лица</w:t>
            </w:r>
            <w:bookmarkEnd w:id="0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Морфема. Изменение и образование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 Сочинение –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рассуждение «Секрет названия»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ошибок,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допущенных в сочинении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Чередование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Беглые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Варианты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морфем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Морфемный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и согласных в приставках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З и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конце приставок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А – О в корне  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аг- / -лож-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А – О в корне  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аст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/ -рос-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 О после шипящих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И – 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после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</w:tbl>
    <w:p w:rsidR="007C377C" w:rsidRDefault="007C377C">
      <w:pPr>
        <w:autoSpaceDE w:val="0"/>
        <w:autoSpaceDN w:val="0"/>
        <w:spacing w:after="0" w:line="14" w:lineRule="exact"/>
      </w:pPr>
    </w:p>
    <w:p w:rsidR="007C377C" w:rsidRDefault="007C377C">
      <w:pPr>
        <w:sectPr w:rsidR="007C377C">
          <w:pgSz w:w="11900" w:h="16840"/>
          <w:pgMar w:top="284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77C" w:rsidRDefault="007C37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теме«Морфемика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диктант №3  с грамматическим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заданием по теме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ошибок,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допущенных в диктанте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100" w:after="0"/>
              <w:ind w:left="72" w:right="146"/>
              <w:jc w:val="both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 Написание сочинения-описания по картине П.П. 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Кончаловского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«Сирень в корзине»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РР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Доказательства в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рассуждении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неодушевлённые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 собственные и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нарицательные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 w:rsidTr="00DE1125">
        <w:trPr>
          <w:trHeight w:hRule="exact" w:val="1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156" w:right="576" w:hanging="15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РР Элементы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рассуждения. Сжатое изложение (упр. 513)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100" w:after="0"/>
              <w:ind w:left="156" w:right="144" w:hanging="15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Имена существительные, которые имеют форму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только множественного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существительные, которые имеют форму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только единственного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</w:tbl>
    <w:p w:rsidR="007C377C" w:rsidRDefault="007C377C">
      <w:pPr>
        <w:autoSpaceDE w:val="0"/>
        <w:autoSpaceDN w:val="0"/>
        <w:spacing w:after="0" w:line="14" w:lineRule="exact"/>
      </w:pPr>
    </w:p>
    <w:p w:rsidR="007C377C" w:rsidRDefault="007C377C">
      <w:pPr>
        <w:sectPr w:rsidR="007C377C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77C" w:rsidRDefault="007C37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в падежных окончаниях имён существительных в единственном числе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в падежных окончаниях имён существительных в единственном числе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 w:rsidTr="00213D05">
        <w:trPr>
          <w:trHeight w:hRule="exact" w:val="11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 – Е после шипящих и 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окончаниях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 w:rsidRPr="009E5E5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 – Е после шипящих и 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окончаниях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Сочинение по картине;</w:t>
            </w:r>
          </w:p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156" w:right="152" w:hanging="156"/>
              <w:jc w:val="both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РР Написание сочинения-описания по картине  Г.Г. 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Нисского</w:t>
            </w:r>
            <w:proofErr w:type="spell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«Февраль.</w:t>
            </w:r>
          </w:p>
          <w:p w:rsidR="007C377C" w:rsidRDefault="00F669D0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Подмосковье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диктант №4  с грамматическим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заданием по теме « Имя существительное»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ошибок, </w:t>
            </w:r>
            <w:r w:rsidRPr="00E71A2A">
              <w:rPr>
                <w:lang w:val="ru-RU"/>
              </w:rPr>
              <w:br/>
            </w:r>
            <w:r w:rsidRPr="00E71A2A">
              <w:rPr>
                <w:lang w:val="ru-RU"/>
              </w:rPr>
              <w:tab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допущенных в диктанте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C377C" w:rsidRDefault="007C377C">
      <w:pPr>
        <w:autoSpaceDE w:val="0"/>
        <w:autoSpaceDN w:val="0"/>
        <w:spacing w:after="0" w:line="14" w:lineRule="exact"/>
      </w:pPr>
    </w:p>
    <w:p w:rsidR="007C377C" w:rsidRDefault="007C377C">
      <w:pPr>
        <w:sectPr w:rsidR="007C377C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77C" w:rsidRDefault="007C37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08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речи. Особенности употребления имени </w:t>
            </w:r>
            <w:r w:rsidRPr="00220860">
              <w:rPr>
                <w:lang w:val="ru-RU"/>
              </w:rPr>
              <w:br/>
            </w:r>
            <w:r w:rsidRPr="002208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прилагательного в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гласных в падежных окончаниях имен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животного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 w:rsidTr="00220860">
        <w:trPr>
          <w:trHeight w:hRule="exact" w:val="10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 Подроб</w:t>
            </w:r>
            <w:r w:rsidR="002208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ное изложение (</w:t>
            </w:r>
            <w:proofErr w:type="spellStart"/>
            <w:r w:rsidR="002208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В.П.Астафьева</w:t>
            </w:r>
            <w:proofErr w:type="spellEnd"/>
            <w:r w:rsidR="0022086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«Родные просторы</w:t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 w:rsidTr="00213D05">
        <w:trPr>
          <w:trHeight w:hRule="exact" w:val="10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Анализ ошибок, </w:t>
            </w:r>
            <w:r w:rsidRPr="00E71A2A">
              <w:rPr>
                <w:lang w:val="ru-RU"/>
              </w:rPr>
              <w:br/>
            </w:r>
            <w:r w:rsidRPr="00E71A2A">
              <w:rPr>
                <w:lang w:val="ru-RU"/>
              </w:rPr>
              <w:tab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допущенных в изложении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краткие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краткие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РР Сочинение по картине </w:t>
            </w:r>
            <w:proofErr w:type="spell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А.Н.Комарова</w:t>
            </w:r>
            <w:proofErr w:type="spellEnd"/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«Наводнение»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по теме «Имя </w:t>
            </w:r>
            <w:r w:rsidRPr="00E71A2A">
              <w:rPr>
                <w:lang w:val="ru-RU"/>
              </w:rPr>
              <w:tab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диктант №5  с грамматическим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заданием по теме   « Имя прилагательное»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Анализ ошибок, </w:t>
            </w:r>
            <w:r w:rsidRPr="00E71A2A">
              <w:rPr>
                <w:lang w:val="ru-RU"/>
              </w:rPr>
              <w:br/>
            </w:r>
            <w:r w:rsidRPr="00E71A2A">
              <w:rPr>
                <w:lang w:val="ru-RU"/>
              </w:rPr>
              <w:tab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допущенных в диктанте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НЕ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</w:tbl>
    <w:p w:rsidR="007C377C" w:rsidRDefault="007C377C">
      <w:pPr>
        <w:autoSpaceDE w:val="0"/>
        <w:autoSpaceDN w:val="0"/>
        <w:spacing w:after="0" w:line="14" w:lineRule="exact"/>
      </w:pPr>
    </w:p>
    <w:p w:rsidR="007C377C" w:rsidRDefault="007C377C">
      <w:pPr>
        <w:sectPr w:rsidR="007C377C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77C" w:rsidRDefault="007C37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 И в корнях с </w:t>
            </w:r>
            <w:r w:rsidRPr="00E71A2A">
              <w:rPr>
                <w:lang w:val="ru-RU"/>
              </w:rPr>
              <w:tab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 И в корнях с </w:t>
            </w:r>
            <w:r w:rsidRPr="00E71A2A">
              <w:rPr>
                <w:lang w:val="ru-RU"/>
              </w:rPr>
              <w:tab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РР Невыдуманный рассказ </w:t>
            </w:r>
            <w:r w:rsidRPr="00E71A2A">
              <w:rPr>
                <w:lang w:val="ru-RU"/>
              </w:rPr>
              <w:tab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себе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7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 w:rsidP="00931689">
            <w:pPr>
              <w:autoSpaceDE w:val="0"/>
              <w:autoSpaceDN w:val="0"/>
              <w:spacing w:before="100" w:after="0" w:line="262" w:lineRule="auto"/>
              <w:ind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 Сжатое изложение с изменением формы лица (упр. 688)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</w:tbl>
    <w:p w:rsidR="007C377C" w:rsidRDefault="007C377C">
      <w:pPr>
        <w:autoSpaceDE w:val="0"/>
        <w:autoSpaceDN w:val="0"/>
        <w:spacing w:after="0" w:line="14" w:lineRule="exact"/>
      </w:pPr>
    </w:p>
    <w:p w:rsidR="007C377C" w:rsidRDefault="007C377C">
      <w:pPr>
        <w:sectPr w:rsidR="007C377C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77C" w:rsidRDefault="007C37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C377C" w:rsidTr="000C7D11">
        <w:trPr>
          <w:trHeight w:hRule="exact" w:val="16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Мягкий знак после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шипящих в глаголах 2-го лица единственного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 w:rsidTr="00BE75C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Мягкий знак после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шипящих в глаголах 2-го лица единственного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 w:rsidTr="00BE75C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Употребление времени.</w:t>
            </w:r>
          </w:p>
          <w:p w:rsidR="007C377C" w:rsidRPr="00E71A2A" w:rsidRDefault="00F669D0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 Употребление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«живописного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настоящего» в речи (упр.696, 697)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 w:rsidTr="00BE75C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теме</w:t>
            </w:r>
            <w:proofErr w:type="spellEnd"/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 w:rsidTr="00BE75C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Контрольный диктант №6  с грамматическим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заданием по теме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«Глагол»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C377C" w:rsidTr="00BE75C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Анализ ошибок, </w:t>
            </w:r>
            <w:r w:rsidRPr="00E71A2A">
              <w:rPr>
                <w:lang w:val="ru-RU"/>
              </w:rPr>
              <w:br/>
            </w:r>
            <w:r w:rsidRPr="00E71A2A">
              <w:rPr>
                <w:lang w:val="ru-RU"/>
              </w:rPr>
              <w:tab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допущенных в диктанте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7C377C" w:rsidTr="00BE75C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BE75C7">
              <w:rPr>
                <w:rFonts w:ascii="Times New Roman" w:eastAsia="Times New Roman" w:hAnsi="Times New Roman"/>
                <w:color w:val="000000"/>
                <w:sz w:val="24"/>
              </w:rPr>
              <w:t>47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РР Сочинение-рассказ по рисунку (упр.701)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E75C7" w:rsidTr="00BE75C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Pr="00E71A2A" w:rsidRDefault="00BE75C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Контрольный тест № 4 по </w:t>
            </w:r>
            <w:r w:rsidRPr="00E71A2A">
              <w:rPr>
                <w:lang w:val="ru-RU"/>
              </w:rPr>
              <w:tab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 «Морфология.</w:t>
            </w:r>
          </w:p>
          <w:p w:rsidR="00BE75C7" w:rsidRPr="00E71A2A" w:rsidRDefault="00BE75C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C377C" w:rsidRDefault="007C377C">
      <w:pPr>
        <w:autoSpaceDE w:val="0"/>
        <w:autoSpaceDN w:val="0"/>
        <w:spacing w:after="0" w:line="14" w:lineRule="exact"/>
      </w:pPr>
    </w:p>
    <w:p w:rsidR="007C377C" w:rsidRDefault="007C377C">
      <w:pPr>
        <w:sectPr w:rsidR="007C377C">
          <w:pgSz w:w="11900" w:h="16840"/>
          <w:pgMar w:top="284" w:right="650" w:bottom="11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77C" w:rsidRDefault="007C37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C377C" w:rsidTr="00BE75C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BE75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</w:t>
            </w:r>
            <w:r w:rsidR="00F669D0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Орфограммы в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приставках, 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в окончаниях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прилагательных,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7C377C"/>
        </w:tc>
      </w:tr>
      <w:tr w:rsidR="00BE75C7" w:rsidTr="00BE75C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Pr="00E71A2A" w:rsidRDefault="00BE75C7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Орфограммы в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приставках, 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в окончаниях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прилагательных,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E75C7" w:rsidTr="00BE75C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Pr="00E71A2A" w:rsidRDefault="00BE75C7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Орфограммы в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приставках, </w:t>
            </w:r>
            <w:proofErr w:type="gramStart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в окончаниях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существительных,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прилагательных,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</w:tr>
      <w:tr w:rsidR="00BE75C7" w:rsidTr="00BE75C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Pr="00E71A2A" w:rsidRDefault="00BE75C7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 препинания в </w:t>
            </w:r>
            <w:r w:rsidRPr="00E71A2A">
              <w:rPr>
                <w:lang w:val="ru-RU"/>
              </w:rPr>
              <w:br/>
            </w:r>
            <w:r w:rsidRPr="00E71A2A">
              <w:rPr>
                <w:lang w:val="ru-RU"/>
              </w:rPr>
              <w:tab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сложном предложении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/>
        </w:tc>
      </w:tr>
      <w:tr w:rsidR="00BE75C7" w:rsidTr="00BE75C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Pr="00E71A2A" w:rsidRDefault="00BE75C7">
            <w:pPr>
              <w:autoSpaceDE w:val="0"/>
              <w:autoSpaceDN w:val="0"/>
              <w:spacing w:before="100" w:after="0" w:line="281" w:lineRule="auto"/>
              <w:ind w:left="576" w:hanging="57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E71A2A">
              <w:rPr>
                <w:lang w:val="ru-RU"/>
              </w:rPr>
              <w:br/>
            </w: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прямой речью. </w:t>
            </w:r>
            <w:r w:rsidRPr="009316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Подведение итогов за год.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5C7" w:rsidRDefault="00BE75C7"/>
        </w:tc>
      </w:tr>
    </w:tbl>
    <w:p w:rsidR="007C377C" w:rsidRDefault="007C377C">
      <w:pPr>
        <w:autoSpaceDE w:val="0"/>
        <w:autoSpaceDN w:val="0"/>
        <w:spacing w:after="0" w:line="14" w:lineRule="exact"/>
      </w:pPr>
    </w:p>
    <w:p w:rsidR="007C377C" w:rsidRDefault="007C377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470"/>
        <w:gridCol w:w="732"/>
        <w:gridCol w:w="1620"/>
        <w:gridCol w:w="4730"/>
      </w:tblGrid>
      <w:tr w:rsidR="007C377C">
        <w:trPr>
          <w:trHeight w:hRule="exact" w:val="808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Pr="00E71A2A" w:rsidRDefault="00F669D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71A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213D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377C" w:rsidRDefault="00F669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</w:tr>
    </w:tbl>
    <w:p w:rsidR="007C377C" w:rsidRDefault="007C377C">
      <w:pPr>
        <w:autoSpaceDE w:val="0"/>
        <w:autoSpaceDN w:val="0"/>
        <w:spacing w:after="0" w:line="14" w:lineRule="exact"/>
      </w:pPr>
    </w:p>
    <w:p w:rsidR="007C377C" w:rsidRDefault="007C377C">
      <w:pPr>
        <w:sectPr w:rsidR="007C377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77C" w:rsidRDefault="007C377C">
      <w:pPr>
        <w:autoSpaceDE w:val="0"/>
        <w:autoSpaceDN w:val="0"/>
        <w:spacing w:after="78" w:line="220" w:lineRule="exact"/>
      </w:pPr>
    </w:p>
    <w:p w:rsidR="007C377C" w:rsidRDefault="00F669D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C377C" w:rsidRDefault="00F669D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C377C" w:rsidRPr="00E71A2A" w:rsidRDefault="00F669D0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Баранов М. Т.,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5 класс/ Акционерное общество «Издательство «Просвещение»;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C377C" w:rsidRPr="00E71A2A" w:rsidRDefault="00F669D0">
      <w:pPr>
        <w:autoSpaceDE w:val="0"/>
        <w:autoSpaceDN w:val="0"/>
        <w:spacing w:before="262" w:after="0" w:line="230" w:lineRule="auto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C377C" w:rsidRPr="00E71A2A" w:rsidRDefault="00F669D0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Т. А.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М.Т.Баранов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Л.А.Тростенцова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Русский язык. 5 класс. Учебник для общеобразовательных организаций с прил. на электронном носителе. В 2-х частях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., </w:t>
      </w:r>
      <w:proofErr w:type="spellStart"/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М.:«Просвещение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», 2013.</w:t>
      </w:r>
    </w:p>
    <w:p w:rsidR="007C377C" w:rsidRPr="00E71A2A" w:rsidRDefault="00F669D0">
      <w:pPr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Н.В.Егорова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. Поурочные разработки по русскому языку к учебнику «Русский язык. 5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класс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»Л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адыженской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Т.А. и др. – М.: «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Вако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», 2011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3. Соловьёва Н. Н. Русский язык. Диктанты и изложения. «Просвещение»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4. Соловьёва Н. Н. Диагностические работы. 5 класс. «Просвещение»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Добротина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И. Г. Современные модели уроков русского языка в 5-9 классах. «Просвещение»6.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Бабайцева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В. В.,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Чеснокова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Л. Д., Никитина Е. И. Русский язык. 5 класс. Методическое пособие.</w:t>
      </w:r>
    </w:p>
    <w:p w:rsidR="007C377C" w:rsidRPr="00E71A2A" w:rsidRDefault="00F669D0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«Дрофа»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7. Савчук Л. О., Донскова О. В. Русский язык. 5 класс. Проектирование учебного курса. Органайзер для учителя. «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-Граф»</w:t>
      </w:r>
    </w:p>
    <w:p w:rsidR="007C377C" w:rsidRPr="00E71A2A" w:rsidRDefault="00F669D0">
      <w:pPr>
        <w:autoSpaceDE w:val="0"/>
        <w:autoSpaceDN w:val="0"/>
        <w:spacing w:before="262" w:after="0" w:line="230" w:lineRule="auto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C377C" w:rsidRPr="00E71A2A" w:rsidRDefault="00F669D0">
      <w:pPr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rusedu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prezentacia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ucom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proshkolu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5. Электронные словари: [Электронный ресурс]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slovary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6. Справочно-информационный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интенет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-портал «Русский язык»: [Электронный ресурс]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gramota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7. Русский язык. Приложение к газете «1 сентября» [Электронный ресурс]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rusarchive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8. Единая коллекция цифровых образовательных ресурсов [Электронный ресурс]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9. Уроки Русского.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и материалы по русскому языку [Электронный ресурс]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urokirusskogo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</w:p>
    <w:p w:rsidR="007C377C" w:rsidRPr="00E71A2A" w:rsidRDefault="007C377C">
      <w:pPr>
        <w:rPr>
          <w:lang w:val="ru-RU"/>
        </w:rPr>
        <w:sectPr w:rsidR="007C377C" w:rsidRPr="00E71A2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377C" w:rsidRPr="00E71A2A" w:rsidRDefault="007C377C">
      <w:pPr>
        <w:autoSpaceDE w:val="0"/>
        <w:autoSpaceDN w:val="0"/>
        <w:spacing w:after="78" w:line="220" w:lineRule="exact"/>
        <w:rPr>
          <w:lang w:val="ru-RU"/>
        </w:rPr>
      </w:pPr>
    </w:p>
    <w:p w:rsidR="007C377C" w:rsidRPr="00E71A2A" w:rsidRDefault="00F669D0">
      <w:pPr>
        <w:autoSpaceDE w:val="0"/>
        <w:autoSpaceDN w:val="0"/>
        <w:spacing w:after="0" w:line="230" w:lineRule="auto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C377C" w:rsidRPr="00E71A2A" w:rsidRDefault="00F669D0">
      <w:pPr>
        <w:autoSpaceDE w:val="0"/>
        <w:autoSpaceDN w:val="0"/>
        <w:spacing w:before="346" w:after="0" w:line="230" w:lineRule="auto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C377C" w:rsidRPr="00E71A2A" w:rsidRDefault="00F669D0">
      <w:pPr>
        <w:autoSpaceDE w:val="0"/>
        <w:autoSpaceDN w:val="0"/>
        <w:spacing w:before="166" w:after="0" w:line="281" w:lineRule="auto"/>
        <w:ind w:right="288"/>
        <w:rPr>
          <w:lang w:val="ru-RU"/>
        </w:rPr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1. Интерактивная доска (</w:t>
      </w:r>
      <w:r>
        <w:rPr>
          <w:rFonts w:ascii="Times New Roman" w:eastAsia="Times New Roman" w:hAnsi="Times New Roman"/>
          <w:color w:val="000000"/>
          <w:sz w:val="24"/>
        </w:rPr>
        <w:t>Smart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Board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инв. № по школе: 1040090057)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в сборе (системный блок, монитор, клавиатура, мышь, удлинитель, колонки), (инв. №по школе: 1040089986)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3.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МФУ (</w:t>
      </w:r>
      <w:r>
        <w:rPr>
          <w:rFonts w:ascii="Times New Roman" w:eastAsia="Times New Roman" w:hAnsi="Times New Roman"/>
          <w:color w:val="000000"/>
          <w:sz w:val="24"/>
        </w:rPr>
        <w:t>Samsung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инв. № по школе: 1040090108)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4. Проектор (мультимедиа)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Acer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, инв. № по школе: 1040089926)</w:t>
      </w:r>
    </w:p>
    <w:p w:rsidR="007C377C" w:rsidRPr="00E71A2A" w:rsidRDefault="00F669D0">
      <w:pPr>
        <w:autoSpaceDE w:val="0"/>
        <w:autoSpaceDN w:val="0"/>
        <w:spacing w:before="262" w:after="0" w:line="230" w:lineRule="auto"/>
        <w:rPr>
          <w:lang w:val="ru-RU"/>
        </w:rPr>
      </w:pPr>
      <w:r w:rsidRPr="00E71A2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C377C" w:rsidRDefault="00F669D0">
      <w:pPr>
        <w:autoSpaceDE w:val="0"/>
        <w:autoSpaceDN w:val="0"/>
        <w:spacing w:before="168" w:after="0" w:line="281" w:lineRule="auto"/>
        <w:ind w:right="288"/>
      </w:pP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1.. Интерактивная доска (</w:t>
      </w:r>
      <w:r>
        <w:rPr>
          <w:rFonts w:ascii="Times New Roman" w:eastAsia="Times New Roman" w:hAnsi="Times New Roman"/>
          <w:color w:val="000000"/>
          <w:sz w:val="24"/>
        </w:rPr>
        <w:t>Smart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Board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инв. № по школе: 1040090057)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gramStart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в сборе (системный блок, монитор, клавиатура, мышь, удлинитель, колонки), (инв. №по школе: 1040089986)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3.</w:t>
      </w:r>
      <w:proofErr w:type="gram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 МФУ (</w:t>
      </w:r>
      <w:r>
        <w:rPr>
          <w:rFonts w:ascii="Times New Roman" w:eastAsia="Times New Roman" w:hAnsi="Times New Roman"/>
          <w:color w:val="000000"/>
          <w:sz w:val="24"/>
        </w:rPr>
        <w:t>Samsung</w:t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инв. № по школе: 1040090108) </w:t>
      </w:r>
      <w:r w:rsidRPr="00E71A2A">
        <w:rPr>
          <w:lang w:val="ru-RU"/>
        </w:rPr>
        <w:br/>
      </w:r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>4. Проектор (мультимедиа)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Acer</w:t>
      </w:r>
      <w:proofErr w:type="spellEnd"/>
      <w:r w:rsidRPr="00E71A2A">
        <w:rPr>
          <w:rFonts w:ascii="Times New Roman" w:eastAsia="Times New Roman" w:hAnsi="Times New Roman"/>
          <w:color w:val="000000"/>
          <w:sz w:val="24"/>
          <w:lang w:val="ru-RU"/>
        </w:rPr>
        <w:t xml:space="preserve">, инв. </w:t>
      </w:r>
      <w:r>
        <w:rPr>
          <w:rFonts w:ascii="Times New Roman" w:eastAsia="Times New Roman" w:hAnsi="Times New Roman"/>
          <w:color w:val="000000"/>
          <w:sz w:val="24"/>
        </w:rPr>
        <w:t xml:space="preserve">№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школе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: 1040089926)</w:t>
      </w:r>
    </w:p>
    <w:p w:rsidR="007C377C" w:rsidRDefault="007C377C">
      <w:pPr>
        <w:sectPr w:rsidR="007C377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669D0" w:rsidRDefault="00F669D0"/>
    <w:sectPr w:rsidR="00F669D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6E" w:rsidRDefault="00F8186E" w:rsidP="00931689">
      <w:pPr>
        <w:spacing w:after="0" w:line="240" w:lineRule="auto"/>
      </w:pPr>
      <w:r>
        <w:separator/>
      </w:r>
    </w:p>
  </w:endnote>
  <w:endnote w:type="continuationSeparator" w:id="0">
    <w:p w:rsidR="00F8186E" w:rsidRDefault="00F8186E" w:rsidP="0093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6E" w:rsidRDefault="00F8186E" w:rsidP="00931689">
      <w:pPr>
        <w:spacing w:after="0" w:line="240" w:lineRule="auto"/>
      </w:pPr>
      <w:r>
        <w:separator/>
      </w:r>
    </w:p>
  </w:footnote>
  <w:footnote w:type="continuationSeparator" w:id="0">
    <w:p w:rsidR="00F8186E" w:rsidRDefault="00F8186E" w:rsidP="00931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7D11"/>
    <w:rsid w:val="001162FF"/>
    <w:rsid w:val="0015074B"/>
    <w:rsid w:val="00190ADB"/>
    <w:rsid w:val="001F6E8D"/>
    <w:rsid w:val="00205521"/>
    <w:rsid w:val="00206ED3"/>
    <w:rsid w:val="00213D05"/>
    <w:rsid w:val="00220860"/>
    <w:rsid w:val="0029639D"/>
    <w:rsid w:val="00326F90"/>
    <w:rsid w:val="00503713"/>
    <w:rsid w:val="0060560C"/>
    <w:rsid w:val="007312FB"/>
    <w:rsid w:val="0077550A"/>
    <w:rsid w:val="007C377C"/>
    <w:rsid w:val="00801B49"/>
    <w:rsid w:val="008B09A4"/>
    <w:rsid w:val="00931689"/>
    <w:rsid w:val="009E5E5F"/>
    <w:rsid w:val="00AA1D8D"/>
    <w:rsid w:val="00B47730"/>
    <w:rsid w:val="00B53319"/>
    <w:rsid w:val="00BE75C7"/>
    <w:rsid w:val="00C20731"/>
    <w:rsid w:val="00C62DA3"/>
    <w:rsid w:val="00CB0664"/>
    <w:rsid w:val="00DE1125"/>
    <w:rsid w:val="00E71A2A"/>
    <w:rsid w:val="00E72CE3"/>
    <w:rsid w:val="00F669D0"/>
    <w:rsid w:val="00F8186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C05A8C-186B-4684-8704-7D36478A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11342</Words>
  <Characters>64651</Characters>
  <Application>Microsoft Office Word</Application>
  <DocSecurity>0</DocSecurity>
  <Lines>538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75842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17</cp:revision>
  <dcterms:created xsi:type="dcterms:W3CDTF">2013-12-23T23:15:00Z</dcterms:created>
  <dcterms:modified xsi:type="dcterms:W3CDTF">2023-05-09T12:57:00Z</dcterms:modified>
  <cp:category/>
</cp:coreProperties>
</file>